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D52" w14:textId="124B4C12" w:rsidR="00C504CF" w:rsidRDefault="00EF46CC" w:rsidP="002B7DE6">
      <w:pPr>
        <w:pStyle w:val="Heading1"/>
        <w:jc w:val="center"/>
        <w:rPr>
          <w:lang w:val="en-US"/>
        </w:rPr>
      </w:pPr>
      <w:r>
        <w:rPr>
          <w:lang w:val="en-US"/>
        </w:rPr>
        <w:t>Declarations of interest form</w:t>
      </w:r>
    </w:p>
    <w:p w14:paraId="73B66976" w14:textId="1B31D957" w:rsidR="00443081" w:rsidRDefault="006A6B9A" w:rsidP="002B7DE6">
      <w:pPr>
        <w:pStyle w:val="Heading1"/>
        <w:jc w:val="center"/>
        <w:rPr>
          <w:lang w:val="en-US"/>
        </w:rPr>
      </w:pPr>
      <w:r>
        <w:rPr>
          <w:lang w:val="en-US"/>
        </w:rPr>
        <w:t>(</w:t>
      </w:r>
      <w:proofErr w:type="gramStart"/>
      <w:r w:rsidR="00EF46CC">
        <w:rPr>
          <w:lang w:val="en-US"/>
        </w:rPr>
        <w:t>advisory</w:t>
      </w:r>
      <w:proofErr w:type="gramEnd"/>
      <w:r w:rsidR="00EF46CC">
        <w:rPr>
          <w:lang w:val="en-US"/>
        </w:rPr>
        <w:t xml:space="preserve"> committee</w:t>
      </w:r>
      <w:r>
        <w:rPr>
          <w:lang w:val="en-US"/>
        </w:rPr>
        <w:t>s)</w:t>
      </w:r>
    </w:p>
    <w:p w14:paraId="28F20402" w14:textId="77777777" w:rsidR="00F0002F" w:rsidRPr="00F0002F" w:rsidRDefault="00F0002F" w:rsidP="00F0002F">
      <w:pPr>
        <w:pStyle w:val="Paragraphnonumbers"/>
        <w:rPr>
          <w:lang w:val="en-US"/>
        </w:rPr>
      </w:pPr>
    </w:p>
    <w:p w14:paraId="6006670C" w14:textId="77777777" w:rsidR="006A6B9A" w:rsidRDefault="006A6B9A" w:rsidP="002B7DE6">
      <w:pPr>
        <w:pStyle w:val="Heading2"/>
        <w:rPr>
          <w:lang w:val="en-US"/>
        </w:rPr>
      </w:pPr>
      <w:r w:rsidRPr="00ED5CCE">
        <w:t>Instructions</w:t>
      </w:r>
    </w:p>
    <w:p w14:paraId="63D5180B" w14:textId="472306A0" w:rsidR="00D457C2" w:rsidRDefault="006A6B9A" w:rsidP="009548A9">
      <w:pPr>
        <w:pStyle w:val="Paragraph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 w:rsidRPr="00751FD6">
        <w:rPr>
          <w:rFonts w:cs="Arial"/>
          <w:sz w:val="22"/>
          <w:szCs w:val="22"/>
        </w:rPr>
        <w:t xml:space="preserve">The purpose of this form is to </w:t>
      </w:r>
      <w:r w:rsidR="0065030B">
        <w:rPr>
          <w:rFonts w:cs="Arial"/>
          <w:sz w:val="22"/>
          <w:szCs w:val="22"/>
        </w:rPr>
        <w:t>give</w:t>
      </w:r>
      <w:r w:rsidR="0065030B" w:rsidRPr="00751FD6">
        <w:rPr>
          <w:rFonts w:cs="Arial"/>
          <w:sz w:val="22"/>
          <w:szCs w:val="22"/>
        </w:rPr>
        <w:t xml:space="preserve"> </w:t>
      </w:r>
      <w:r w:rsidRPr="00751FD6">
        <w:rPr>
          <w:rFonts w:cs="Arial"/>
          <w:sz w:val="22"/>
          <w:szCs w:val="22"/>
        </w:rPr>
        <w:t xml:space="preserve">NICE information about your interests that could be </w:t>
      </w:r>
      <w:r w:rsidR="00BD22EA">
        <w:rPr>
          <w:rFonts w:cs="Arial"/>
          <w:sz w:val="22"/>
          <w:szCs w:val="22"/>
        </w:rPr>
        <w:t>seen</w:t>
      </w:r>
      <w:r w:rsidRPr="00751FD6">
        <w:rPr>
          <w:rFonts w:cs="Arial"/>
          <w:sz w:val="22"/>
          <w:szCs w:val="22"/>
        </w:rPr>
        <w:t xml:space="preserve"> as relevant to the work of </w:t>
      </w:r>
      <w:r w:rsidR="00A56A79">
        <w:rPr>
          <w:rFonts w:cs="Arial"/>
          <w:sz w:val="22"/>
          <w:szCs w:val="22"/>
        </w:rPr>
        <w:t xml:space="preserve">the </w:t>
      </w:r>
      <w:r w:rsidRPr="00751FD6">
        <w:rPr>
          <w:rFonts w:cs="Arial"/>
          <w:sz w:val="22"/>
          <w:szCs w:val="22"/>
        </w:rPr>
        <w:t xml:space="preserve">NICE </w:t>
      </w:r>
      <w:r w:rsidR="00EF2A97">
        <w:rPr>
          <w:rFonts w:cs="Arial"/>
          <w:sz w:val="22"/>
          <w:szCs w:val="22"/>
        </w:rPr>
        <w:t xml:space="preserve">advisory </w:t>
      </w:r>
      <w:r w:rsidRPr="00751FD6">
        <w:rPr>
          <w:rFonts w:cs="Arial"/>
          <w:sz w:val="22"/>
          <w:szCs w:val="22"/>
        </w:rPr>
        <w:t>committee</w:t>
      </w:r>
      <w:r w:rsidR="00A56A79">
        <w:rPr>
          <w:rFonts w:cs="Arial"/>
          <w:sz w:val="22"/>
          <w:szCs w:val="22"/>
        </w:rPr>
        <w:t xml:space="preserve"> </w:t>
      </w:r>
      <w:r w:rsidR="00D457C2">
        <w:rPr>
          <w:rFonts w:cs="Arial"/>
          <w:sz w:val="22"/>
          <w:szCs w:val="22"/>
        </w:rPr>
        <w:t xml:space="preserve">you are </w:t>
      </w:r>
      <w:r w:rsidR="00A56A79">
        <w:rPr>
          <w:rFonts w:cs="Arial"/>
          <w:sz w:val="22"/>
          <w:szCs w:val="22"/>
        </w:rPr>
        <w:t>currently</w:t>
      </w:r>
      <w:r w:rsidR="00D457C2">
        <w:rPr>
          <w:rFonts w:cs="Arial"/>
          <w:sz w:val="22"/>
          <w:szCs w:val="22"/>
        </w:rPr>
        <w:t>,</w:t>
      </w:r>
      <w:r w:rsidR="00A56A79">
        <w:rPr>
          <w:rFonts w:cs="Arial"/>
          <w:sz w:val="22"/>
          <w:szCs w:val="22"/>
        </w:rPr>
        <w:t xml:space="preserve"> or seeking to be</w:t>
      </w:r>
      <w:r w:rsidR="00D457C2">
        <w:rPr>
          <w:rFonts w:cs="Arial"/>
          <w:sz w:val="22"/>
          <w:szCs w:val="22"/>
        </w:rPr>
        <w:t>,</w:t>
      </w:r>
      <w:r w:rsidR="00A56A79">
        <w:rPr>
          <w:rFonts w:cs="Arial"/>
          <w:sz w:val="22"/>
          <w:szCs w:val="22"/>
        </w:rPr>
        <w:t xml:space="preserve"> involved with</w:t>
      </w:r>
      <w:r w:rsidR="00EF2A97">
        <w:rPr>
          <w:rFonts w:cs="Arial"/>
          <w:sz w:val="22"/>
          <w:szCs w:val="22"/>
        </w:rPr>
        <w:t>.</w:t>
      </w:r>
    </w:p>
    <w:p w14:paraId="70AC1205" w14:textId="213956BB" w:rsidR="006A6B9A" w:rsidRDefault="00D457C2" w:rsidP="009548A9">
      <w:pPr>
        <w:pStyle w:val="Paragraph"/>
        <w:numPr>
          <w:ilvl w:val="0"/>
          <w:numId w:val="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Interests can arise from</w:t>
      </w:r>
      <w:r w:rsidR="006A6B9A" w:rsidRPr="00751FD6">
        <w:rPr>
          <w:rFonts w:cs="Arial"/>
          <w:sz w:val="22"/>
          <w:szCs w:val="22"/>
        </w:rPr>
        <w:t xml:space="preserve"> </w:t>
      </w:r>
      <w:r w:rsidR="00BD22EA">
        <w:rPr>
          <w:rFonts w:cs="Arial"/>
          <w:sz w:val="22"/>
          <w:szCs w:val="22"/>
        </w:rPr>
        <w:t xml:space="preserve">professional or personal </w:t>
      </w:r>
      <w:r>
        <w:rPr>
          <w:rFonts w:cs="Arial"/>
          <w:sz w:val="22"/>
          <w:szCs w:val="22"/>
        </w:rPr>
        <w:t xml:space="preserve">activities and include </w:t>
      </w:r>
      <w:r w:rsidR="006A6B9A" w:rsidRPr="00751FD6">
        <w:rPr>
          <w:rFonts w:cs="Arial"/>
          <w:sz w:val="22"/>
          <w:szCs w:val="22"/>
        </w:rPr>
        <w:t xml:space="preserve">employment </w:t>
      </w:r>
      <w:r w:rsidR="002F709F">
        <w:rPr>
          <w:rFonts w:cs="Arial"/>
          <w:sz w:val="22"/>
          <w:szCs w:val="22"/>
        </w:rPr>
        <w:t xml:space="preserve">and income </w:t>
      </w:r>
      <w:r w:rsidR="006A6B9A" w:rsidRPr="00751FD6">
        <w:rPr>
          <w:rFonts w:cs="Arial"/>
          <w:sz w:val="22"/>
          <w:szCs w:val="22"/>
        </w:rPr>
        <w:t>(outside of the NHS or public sector)</w:t>
      </w:r>
      <w:r w:rsidR="002F709F">
        <w:rPr>
          <w:rFonts w:cs="Arial"/>
          <w:sz w:val="22"/>
          <w:szCs w:val="22"/>
        </w:rPr>
        <w:t>,</w:t>
      </w:r>
      <w:r w:rsidR="006A6B9A" w:rsidRPr="00751FD6">
        <w:rPr>
          <w:rFonts w:cs="Arial"/>
          <w:sz w:val="22"/>
          <w:szCs w:val="22"/>
        </w:rPr>
        <w:t xml:space="preserve"> speaking engagements, shareholdings, publications and research, and membership of professional or voluntary organisations</w:t>
      </w:r>
      <w:r w:rsidR="006A6B9A">
        <w:rPr>
          <w:rFonts w:cs="Arial"/>
          <w:sz w:val="22"/>
          <w:szCs w:val="22"/>
        </w:rPr>
        <w:t>.</w:t>
      </w:r>
    </w:p>
    <w:p w14:paraId="143C41C8" w14:textId="18E048D2" w:rsidR="009548A9" w:rsidRDefault="009548A9" w:rsidP="009548A9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751FD6">
        <w:rPr>
          <w:rFonts w:cs="Arial"/>
          <w:sz w:val="22"/>
          <w:szCs w:val="22"/>
        </w:rPr>
        <w:t>Interests that are not relevant</w:t>
      </w:r>
      <w:r>
        <w:rPr>
          <w:rFonts w:cs="Arial"/>
          <w:sz w:val="22"/>
          <w:szCs w:val="22"/>
        </w:rPr>
        <w:t xml:space="preserve"> </w:t>
      </w:r>
      <w:r w:rsidRPr="00751FD6">
        <w:rPr>
          <w:rFonts w:cs="Arial"/>
          <w:sz w:val="22"/>
          <w:szCs w:val="22"/>
        </w:rPr>
        <w:t xml:space="preserve">or could not be </w:t>
      </w:r>
      <w:r w:rsidR="004C6177">
        <w:rPr>
          <w:rFonts w:cs="Arial"/>
          <w:sz w:val="22"/>
          <w:szCs w:val="22"/>
        </w:rPr>
        <w:t>seen</w:t>
      </w:r>
      <w:r w:rsidRPr="00751FD6">
        <w:rPr>
          <w:rFonts w:cs="Arial"/>
          <w:sz w:val="22"/>
          <w:szCs w:val="22"/>
        </w:rPr>
        <w:t xml:space="preserve"> to be relevant to </w:t>
      </w:r>
      <w:r w:rsidR="00A56A79">
        <w:rPr>
          <w:rFonts w:cs="Arial"/>
          <w:sz w:val="22"/>
          <w:szCs w:val="22"/>
        </w:rPr>
        <w:t xml:space="preserve">the committee’s </w:t>
      </w:r>
      <w:r w:rsidRPr="00751FD6">
        <w:rPr>
          <w:rFonts w:cs="Arial"/>
          <w:sz w:val="22"/>
          <w:szCs w:val="22"/>
        </w:rPr>
        <w:t xml:space="preserve">work </w:t>
      </w:r>
      <w:r w:rsidR="00A56A79">
        <w:rPr>
          <w:rFonts w:cs="Arial"/>
          <w:sz w:val="22"/>
          <w:szCs w:val="22"/>
        </w:rPr>
        <w:t>do</w:t>
      </w:r>
      <w:r w:rsidR="00A56A79" w:rsidRPr="00751FD6">
        <w:rPr>
          <w:rFonts w:cs="Arial"/>
          <w:sz w:val="22"/>
          <w:szCs w:val="22"/>
        </w:rPr>
        <w:t xml:space="preserve"> </w:t>
      </w:r>
      <w:r w:rsidRPr="00751FD6">
        <w:rPr>
          <w:rFonts w:cs="Arial"/>
          <w:sz w:val="22"/>
          <w:szCs w:val="22"/>
        </w:rPr>
        <w:t xml:space="preserve">not </w:t>
      </w:r>
      <w:r w:rsidR="00A56A79">
        <w:rPr>
          <w:rFonts w:cs="Arial"/>
          <w:sz w:val="22"/>
          <w:szCs w:val="22"/>
        </w:rPr>
        <w:t xml:space="preserve">need to </w:t>
      </w:r>
      <w:r w:rsidRPr="00751FD6">
        <w:rPr>
          <w:rFonts w:cs="Arial"/>
          <w:sz w:val="22"/>
          <w:szCs w:val="22"/>
        </w:rPr>
        <w:t xml:space="preserve">be declared. </w:t>
      </w:r>
      <w:r w:rsidR="00622DB4">
        <w:rPr>
          <w:rFonts w:cs="Arial"/>
          <w:sz w:val="22"/>
          <w:szCs w:val="22"/>
        </w:rPr>
        <w:t>F</w:t>
      </w:r>
      <w:r w:rsidRPr="00751FD6">
        <w:rPr>
          <w:rFonts w:cs="Arial"/>
          <w:sz w:val="22"/>
          <w:szCs w:val="22"/>
        </w:rPr>
        <w:t>or example, membership of sports and recreation societies, positions in local community groups, and shareholdings in companies unrelated to NICE’s work.</w:t>
      </w:r>
    </w:p>
    <w:p w14:paraId="2F85D0B5" w14:textId="5700C776" w:rsidR="00D7778D" w:rsidRDefault="00A56A79" w:rsidP="00B852DF">
      <w:pPr>
        <w:pStyle w:val="Paragraphnonumbers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are</w:t>
      </w:r>
      <w:r w:rsidR="00B852DF" w:rsidRPr="00751FD6">
        <w:rPr>
          <w:rFonts w:cs="Arial"/>
          <w:sz w:val="22"/>
          <w:szCs w:val="22"/>
        </w:rPr>
        <w:t xml:space="preserve"> responsible for the accuracy and completeness of the form</w:t>
      </w:r>
      <w:r w:rsidR="002F709F">
        <w:rPr>
          <w:rFonts w:cs="Arial"/>
          <w:sz w:val="22"/>
          <w:szCs w:val="22"/>
        </w:rPr>
        <w:t xml:space="preserve"> and </w:t>
      </w:r>
      <w:r w:rsidR="00B852DF" w:rsidRPr="00751FD6">
        <w:rPr>
          <w:rFonts w:cs="Arial"/>
          <w:sz w:val="22"/>
          <w:szCs w:val="22"/>
        </w:rPr>
        <w:t>are encouraged to full</w:t>
      </w:r>
      <w:r w:rsidR="000C1A47">
        <w:rPr>
          <w:rFonts w:cs="Arial"/>
          <w:sz w:val="22"/>
          <w:szCs w:val="22"/>
        </w:rPr>
        <w:t>y</w:t>
      </w:r>
      <w:r w:rsidR="00B852DF" w:rsidRPr="00751FD6">
        <w:rPr>
          <w:rFonts w:cs="Arial"/>
          <w:sz w:val="22"/>
          <w:szCs w:val="22"/>
        </w:rPr>
        <w:t xml:space="preserve"> disclos</w:t>
      </w:r>
      <w:r w:rsidR="000C1A47">
        <w:rPr>
          <w:rFonts w:cs="Arial"/>
          <w:sz w:val="22"/>
          <w:szCs w:val="22"/>
        </w:rPr>
        <w:t>e any interests</w:t>
      </w:r>
      <w:r w:rsidR="00B852DF" w:rsidRPr="00751FD6">
        <w:rPr>
          <w:rFonts w:cs="Arial"/>
          <w:sz w:val="22"/>
          <w:szCs w:val="22"/>
        </w:rPr>
        <w:t xml:space="preserve">. </w:t>
      </w:r>
      <w:r w:rsidR="00B95FE3">
        <w:rPr>
          <w:rFonts w:cs="Arial"/>
          <w:sz w:val="22"/>
          <w:szCs w:val="22"/>
        </w:rPr>
        <w:t xml:space="preserve">Not declaring </w:t>
      </w:r>
      <w:r w:rsidR="00D7778D">
        <w:rPr>
          <w:rFonts w:cs="Arial"/>
          <w:sz w:val="22"/>
          <w:szCs w:val="22"/>
        </w:rPr>
        <w:t>a</w:t>
      </w:r>
      <w:r w:rsidR="00907F60">
        <w:rPr>
          <w:rFonts w:cs="Arial"/>
          <w:sz w:val="22"/>
          <w:szCs w:val="22"/>
        </w:rPr>
        <w:t xml:space="preserve"> relevant </w:t>
      </w:r>
      <w:r w:rsidR="00D7778D">
        <w:rPr>
          <w:rFonts w:cs="Arial"/>
          <w:sz w:val="22"/>
          <w:szCs w:val="22"/>
        </w:rPr>
        <w:t>interest could lead to disqualification from membership</w:t>
      </w:r>
      <w:r w:rsidR="00907F60">
        <w:rPr>
          <w:rFonts w:cs="Arial"/>
          <w:sz w:val="22"/>
          <w:szCs w:val="22"/>
        </w:rPr>
        <w:t xml:space="preserve"> </w:t>
      </w:r>
      <w:r w:rsidR="00EA4567">
        <w:rPr>
          <w:rFonts w:cs="Arial"/>
          <w:sz w:val="22"/>
          <w:szCs w:val="22"/>
        </w:rPr>
        <w:t xml:space="preserve">of </w:t>
      </w:r>
      <w:r w:rsidR="00907F60">
        <w:rPr>
          <w:rFonts w:cs="Arial"/>
          <w:sz w:val="22"/>
          <w:szCs w:val="22"/>
        </w:rPr>
        <w:t>the committee</w:t>
      </w:r>
      <w:r w:rsidR="00D7778D">
        <w:rPr>
          <w:rFonts w:cs="Arial"/>
          <w:sz w:val="22"/>
          <w:szCs w:val="22"/>
        </w:rPr>
        <w:t>.</w:t>
      </w:r>
    </w:p>
    <w:p w14:paraId="403CEE4F" w14:textId="23807AF3" w:rsidR="008C1791" w:rsidRDefault="008C1791" w:rsidP="00B852DF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F0002F">
        <w:rPr>
          <w:rFonts w:cs="Arial"/>
          <w:b/>
          <w:bCs/>
          <w:sz w:val="22"/>
          <w:szCs w:val="22"/>
        </w:rPr>
        <w:t xml:space="preserve">The declaration should cover all current interests and any </w:t>
      </w:r>
      <w:r w:rsidR="00AF2C27">
        <w:rPr>
          <w:rFonts w:cs="Arial"/>
          <w:b/>
          <w:bCs/>
          <w:sz w:val="22"/>
          <w:szCs w:val="22"/>
        </w:rPr>
        <w:t>from</w:t>
      </w:r>
      <w:r w:rsidRPr="00F0002F">
        <w:rPr>
          <w:rFonts w:cs="Arial"/>
          <w:b/>
          <w:bCs/>
          <w:sz w:val="22"/>
          <w:szCs w:val="22"/>
        </w:rPr>
        <w:t xml:space="preserve"> the last 12</w:t>
      </w:r>
      <w:r w:rsidR="00156FDE">
        <w:rPr>
          <w:rFonts w:cs="Arial"/>
          <w:b/>
          <w:bCs/>
          <w:sz w:val="22"/>
          <w:szCs w:val="22"/>
        </w:rPr>
        <w:t> </w:t>
      </w:r>
      <w:r w:rsidRPr="00F0002F">
        <w:rPr>
          <w:rFonts w:cs="Arial"/>
          <w:b/>
          <w:bCs/>
          <w:sz w:val="22"/>
          <w:szCs w:val="22"/>
        </w:rPr>
        <w:t>months.</w:t>
      </w:r>
      <w:r w:rsidR="00151B31">
        <w:rPr>
          <w:rFonts w:cs="Arial"/>
          <w:b/>
          <w:bCs/>
          <w:sz w:val="22"/>
          <w:szCs w:val="22"/>
        </w:rPr>
        <w:t xml:space="preserve"> </w:t>
      </w:r>
      <w:r w:rsidR="00151B31">
        <w:rPr>
          <w:rFonts w:cs="Arial"/>
          <w:sz w:val="22"/>
          <w:szCs w:val="22"/>
        </w:rPr>
        <w:t xml:space="preserve">Please also declare </w:t>
      </w:r>
      <w:r w:rsidR="00151B31" w:rsidRPr="00F0002F">
        <w:rPr>
          <w:rFonts w:cs="Arial"/>
          <w:sz w:val="22"/>
          <w:szCs w:val="22"/>
        </w:rPr>
        <w:t>any new interests that are not currently held but will arise during involvement with the committee (for example</w:t>
      </w:r>
      <w:r w:rsidR="0002773D">
        <w:rPr>
          <w:rFonts w:cs="Arial"/>
          <w:sz w:val="22"/>
          <w:szCs w:val="22"/>
        </w:rPr>
        <w:t>,</w:t>
      </w:r>
      <w:r w:rsidR="00151B31" w:rsidRPr="00F0002F">
        <w:rPr>
          <w:rFonts w:cs="Arial"/>
          <w:sz w:val="22"/>
          <w:szCs w:val="22"/>
        </w:rPr>
        <w:t xml:space="preserve"> a new research project).</w:t>
      </w:r>
    </w:p>
    <w:p w14:paraId="1E00F4E4" w14:textId="4BCF0378" w:rsidR="0058680F" w:rsidRPr="00F0002F" w:rsidRDefault="00ED008E" w:rsidP="00B852DF">
      <w:pPr>
        <w:pStyle w:val="Paragraphnonumbers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Please include all</w:t>
      </w:r>
      <w:r w:rsidR="0058680F">
        <w:rPr>
          <w:rFonts w:cs="Arial"/>
          <w:b/>
          <w:bCs/>
          <w:sz w:val="22"/>
          <w:szCs w:val="22"/>
        </w:rPr>
        <w:t xml:space="preserve"> interests relevant or potentially relevant to the committee’s work.</w:t>
      </w:r>
    </w:p>
    <w:p w14:paraId="56C18FEF" w14:textId="6068C325" w:rsidR="00F0002F" w:rsidRPr="00BD4D0C" w:rsidRDefault="00B852DF" w:rsidP="00ED5CCE">
      <w:pPr>
        <w:pStyle w:val="Paragraphnonumbers"/>
        <w:spacing w:line="240" w:lineRule="auto"/>
        <w:rPr>
          <w:sz w:val="22"/>
          <w:szCs w:val="22"/>
          <w:lang w:val="en-US"/>
        </w:rPr>
      </w:pPr>
      <w:r w:rsidRPr="00BD4D0C">
        <w:rPr>
          <w:rFonts w:cs="Arial"/>
          <w:sz w:val="22"/>
          <w:szCs w:val="22"/>
        </w:rPr>
        <w:t xml:space="preserve">Before completing the </w:t>
      </w:r>
      <w:proofErr w:type="gramStart"/>
      <w:r w:rsidRPr="00BD4D0C">
        <w:rPr>
          <w:rFonts w:cs="Arial"/>
          <w:sz w:val="22"/>
          <w:szCs w:val="22"/>
        </w:rPr>
        <w:t>form</w:t>
      </w:r>
      <w:proofErr w:type="gramEnd"/>
      <w:r w:rsidRPr="00BD4D0C">
        <w:rPr>
          <w:rFonts w:cs="Arial"/>
          <w:sz w:val="22"/>
          <w:szCs w:val="22"/>
        </w:rPr>
        <w:t xml:space="preserve"> please ensure you read NICE’s</w:t>
      </w:r>
      <w:r w:rsidR="00A65DB3" w:rsidRPr="00BD4D0C">
        <w:rPr>
          <w:sz w:val="22"/>
          <w:szCs w:val="22"/>
        </w:rPr>
        <w:t xml:space="preserve"> </w:t>
      </w:r>
      <w:hyperlink r:id="rId8" w:history="1">
        <w:r w:rsidR="00A65DB3" w:rsidRPr="00BD4D0C">
          <w:rPr>
            <w:rStyle w:val="Hyperlink"/>
            <w:sz w:val="22"/>
            <w:szCs w:val="22"/>
          </w:rPr>
          <w:t>policy on declaring and managing interests</w:t>
        </w:r>
      </w:hyperlink>
      <w:r w:rsidR="00A65DB3" w:rsidRPr="00BD4D0C">
        <w:rPr>
          <w:sz w:val="22"/>
          <w:szCs w:val="22"/>
        </w:rPr>
        <w:t>.</w:t>
      </w:r>
      <w:r w:rsidR="00DD3E73" w:rsidRPr="00BD4D0C">
        <w:rPr>
          <w:rFonts w:cs="Arial"/>
          <w:sz w:val="22"/>
          <w:szCs w:val="22"/>
        </w:rPr>
        <w:t xml:space="preserve">  </w:t>
      </w:r>
      <w:r w:rsidRPr="00BD4D0C">
        <w:rPr>
          <w:rFonts w:cs="Arial"/>
          <w:sz w:val="22"/>
          <w:szCs w:val="22"/>
        </w:rPr>
        <w:t xml:space="preserve">There is also a helpful </w:t>
      </w:r>
      <w:hyperlink r:id="rId9" w:history="1">
        <w:r w:rsidR="0020361E" w:rsidRPr="00BD4D0C">
          <w:rPr>
            <w:rStyle w:val="Hyperlink"/>
            <w:rFonts w:cs="Arial"/>
            <w:sz w:val="22"/>
            <w:szCs w:val="22"/>
          </w:rPr>
          <w:t>FAQs</w:t>
        </w:r>
      </w:hyperlink>
      <w:r w:rsidR="0024357D" w:rsidRPr="00BD4D0C">
        <w:rPr>
          <w:rFonts w:cs="Arial"/>
          <w:sz w:val="22"/>
          <w:szCs w:val="22"/>
        </w:rPr>
        <w:t xml:space="preserve"> </w:t>
      </w:r>
      <w:r w:rsidR="008227CC" w:rsidRPr="00BD4D0C">
        <w:rPr>
          <w:rFonts w:cs="Arial"/>
          <w:sz w:val="22"/>
          <w:szCs w:val="22"/>
        </w:rPr>
        <w:t xml:space="preserve">on the </w:t>
      </w:r>
      <w:r w:rsidR="0024357D" w:rsidRPr="00BD4D0C">
        <w:rPr>
          <w:rFonts w:cs="Arial"/>
          <w:sz w:val="22"/>
          <w:szCs w:val="22"/>
        </w:rPr>
        <w:t>committee vacancies page.</w:t>
      </w:r>
    </w:p>
    <w:p w14:paraId="53D8018A" w14:textId="78F6F25E" w:rsidR="00EF46CC" w:rsidRDefault="002B7DE6" w:rsidP="00711360">
      <w:pPr>
        <w:pStyle w:val="Heading2"/>
        <w:rPr>
          <w:lang w:val="en-US"/>
        </w:rPr>
      </w:pPr>
      <w:r>
        <w:rPr>
          <w:lang w:val="en-US"/>
        </w:rPr>
        <w:br/>
      </w:r>
      <w:r w:rsidR="00B852DF">
        <w:rPr>
          <w:lang w:val="en-US"/>
        </w:rPr>
        <w:t>Section 1: Identifying information</w:t>
      </w:r>
    </w:p>
    <w:p w14:paraId="4FEA4B4F" w14:textId="1B6C03E8" w:rsidR="004C3090" w:rsidRDefault="004C3090" w:rsidP="004C3090">
      <w:pPr>
        <w:pStyle w:val="Paragraph"/>
        <w:numPr>
          <w:ilvl w:val="0"/>
          <w:numId w:val="0"/>
        </w:numPr>
        <w:rPr>
          <w:lang w:val="en-US"/>
        </w:rPr>
      </w:pPr>
    </w:p>
    <w:p w14:paraId="0DF44DAA" w14:textId="7F8756F3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Title</w:t>
      </w:r>
      <w:r w:rsidRPr="00E23428">
        <w:rPr>
          <w:sz w:val="22"/>
          <w:szCs w:val="22"/>
        </w:rPr>
        <w:t>:</w:t>
      </w:r>
      <w:r w:rsidR="00FA50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Enter your name"/>
          <w:id w:val="-1472826961"/>
          <w:placeholder>
            <w:docPart w:val="F7D4F69FA49E4EACB4330DDA8BDCA758"/>
          </w:placeholder>
          <w:showingPlcHdr/>
          <w:text w:multiLine="1"/>
        </w:sdtPr>
        <w:sdtEndPr/>
        <w:sdtContent>
          <w:r w:rsidRPr="002B7DE6">
            <w:rPr>
              <w:rStyle w:val="PlaceholderText"/>
              <w:color w:val="000000" w:themeColor="text1"/>
              <w:sz w:val="22"/>
              <w:szCs w:val="22"/>
            </w:rPr>
            <w:t>Enter text here.</w:t>
          </w:r>
        </w:sdtContent>
      </w:sdt>
    </w:p>
    <w:p w14:paraId="19DEA889" w14:textId="77777777" w:rsidR="008068F0" w:rsidRPr="00E23428" w:rsidRDefault="008068F0" w:rsidP="008068F0">
      <w:pPr>
        <w:pStyle w:val="Paragraph"/>
        <w:numPr>
          <w:ilvl w:val="0"/>
          <w:numId w:val="0"/>
        </w:numPr>
        <w:spacing w:after="0"/>
        <w:rPr>
          <w:sz w:val="22"/>
          <w:szCs w:val="22"/>
          <w:lang w:val="en-US"/>
        </w:rPr>
      </w:pPr>
    </w:p>
    <w:p w14:paraId="699E7D6C" w14:textId="73E80514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Name</w:t>
      </w:r>
      <w:r w:rsidRPr="00E23428">
        <w:rPr>
          <w:sz w:val="22"/>
          <w:szCs w:val="22"/>
        </w:rPr>
        <w:t>:</w:t>
      </w:r>
      <w:r w:rsidR="00FA50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Enter your name"/>
          <w:id w:val="-2073873571"/>
          <w:placeholder>
            <w:docPart w:val="535ECE3215F7444CBAB8A2E0D5DDA536"/>
          </w:placeholder>
          <w:showingPlcHdr/>
          <w:text w:multiLine="1"/>
        </w:sdtPr>
        <w:sdtEndPr/>
        <w:sdtContent>
          <w:r w:rsidRPr="002B7DE6">
            <w:rPr>
              <w:rStyle w:val="PlaceholderText"/>
              <w:color w:val="000000" w:themeColor="text1"/>
              <w:sz w:val="22"/>
              <w:szCs w:val="22"/>
            </w:rPr>
            <w:t>Enter text here.</w:t>
          </w:r>
        </w:sdtContent>
      </w:sdt>
    </w:p>
    <w:p w14:paraId="23E79B9F" w14:textId="77777777" w:rsidR="008068F0" w:rsidRPr="00E23428" w:rsidRDefault="008068F0" w:rsidP="00E23428">
      <w:pPr>
        <w:pStyle w:val="Paragraphnonumbers"/>
        <w:spacing w:after="0"/>
        <w:rPr>
          <w:sz w:val="22"/>
          <w:szCs w:val="22"/>
        </w:rPr>
      </w:pPr>
    </w:p>
    <w:p w14:paraId="46AE4E49" w14:textId="61A671B0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Advisory committee</w:t>
      </w:r>
      <w:r w:rsidR="00FA50C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tag w:val="Enter your name"/>
          <w:id w:val="-1312473242"/>
          <w:placeholder>
            <w:docPart w:val="07FC5DC9A4634896A2D8F64780D35997"/>
          </w:placeholder>
          <w:showingPlcHdr/>
          <w:text w:multiLine="1"/>
        </w:sdtPr>
        <w:sdtEndPr/>
        <w:sdtContent>
          <w:r w:rsidRPr="002B7DE6">
            <w:rPr>
              <w:rStyle w:val="PlaceholderText"/>
              <w:color w:val="000000" w:themeColor="text1"/>
              <w:sz w:val="22"/>
              <w:szCs w:val="22"/>
            </w:rPr>
            <w:t>Enter text here.</w:t>
          </w:r>
        </w:sdtContent>
      </w:sdt>
    </w:p>
    <w:p w14:paraId="10F06D42" w14:textId="77777777" w:rsidR="008068F0" w:rsidRPr="00E23428" w:rsidRDefault="008068F0" w:rsidP="00E23428">
      <w:pPr>
        <w:pStyle w:val="Paragraphnonumbers"/>
        <w:spacing w:after="0"/>
        <w:rPr>
          <w:b/>
          <w:bCs/>
          <w:sz w:val="22"/>
          <w:szCs w:val="22"/>
        </w:rPr>
      </w:pPr>
    </w:p>
    <w:p w14:paraId="66B24E1A" w14:textId="1CB6A844" w:rsidR="008068F0" w:rsidRPr="00E23428" w:rsidRDefault="008068F0" w:rsidP="008068F0">
      <w:pPr>
        <w:pStyle w:val="Paragraphnonumbers"/>
        <w:rPr>
          <w:sz w:val="22"/>
          <w:szCs w:val="22"/>
        </w:rPr>
      </w:pPr>
      <w:r w:rsidRPr="00E23428">
        <w:rPr>
          <w:b/>
          <w:bCs/>
          <w:sz w:val="22"/>
          <w:szCs w:val="22"/>
        </w:rPr>
        <w:t>Current/proposed role on committee</w:t>
      </w:r>
      <w:r w:rsidRPr="00E23428">
        <w:rPr>
          <w:sz w:val="22"/>
          <w:szCs w:val="22"/>
        </w:rPr>
        <w:t>:</w:t>
      </w:r>
      <w:r w:rsidR="00FA50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Enter your name"/>
          <w:id w:val="327940091"/>
          <w:placeholder>
            <w:docPart w:val="99928A10CCF142CB828495D9510CF099"/>
          </w:placeholder>
          <w:showingPlcHdr/>
          <w:text w:multiLine="1"/>
        </w:sdtPr>
        <w:sdtEndPr/>
        <w:sdtContent>
          <w:r w:rsidRPr="002B7DE6">
            <w:rPr>
              <w:rStyle w:val="PlaceholderText"/>
              <w:color w:val="000000" w:themeColor="text1"/>
              <w:sz w:val="22"/>
              <w:szCs w:val="22"/>
            </w:rPr>
            <w:t>Enter text here.</w:t>
          </w:r>
        </w:sdtContent>
      </w:sdt>
    </w:p>
    <w:p w14:paraId="4B1E64CA" w14:textId="77777777" w:rsidR="008068F0" w:rsidRPr="00E23428" w:rsidRDefault="008068F0" w:rsidP="008068F0">
      <w:pPr>
        <w:pStyle w:val="Paragraph"/>
        <w:numPr>
          <w:ilvl w:val="0"/>
          <w:numId w:val="0"/>
        </w:numPr>
        <w:spacing w:after="0"/>
        <w:ind w:left="567" w:hanging="567"/>
        <w:rPr>
          <w:b/>
          <w:bCs/>
          <w:sz w:val="22"/>
          <w:szCs w:val="22"/>
          <w:lang w:val="en-US"/>
        </w:rPr>
      </w:pPr>
    </w:p>
    <w:p w14:paraId="14E15BDA" w14:textId="77777777" w:rsidR="00E23428" w:rsidRDefault="00E23428">
      <w:pPr>
        <w:rPr>
          <w:rFonts w:ascii="Arial" w:hAnsi="Arial"/>
          <w:b/>
          <w:bCs/>
          <w:i/>
          <w:iCs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7C86912C" w14:textId="300A440C" w:rsidR="007B2C5F" w:rsidRDefault="004C404B" w:rsidP="00711360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Section 2: </w:t>
      </w:r>
      <w:r w:rsidR="002B45CA">
        <w:rPr>
          <w:lang w:val="en-US"/>
        </w:rPr>
        <w:t>Do you have any</w:t>
      </w:r>
      <w:r>
        <w:rPr>
          <w:lang w:val="en-US"/>
        </w:rPr>
        <w:t xml:space="preserve"> interests</w:t>
      </w:r>
      <w:r w:rsidR="002B45CA">
        <w:rPr>
          <w:lang w:val="en-US"/>
        </w:rPr>
        <w:t xml:space="preserve"> to declare?</w:t>
      </w:r>
    </w:p>
    <w:p w14:paraId="2EE13208" w14:textId="1CC0421B" w:rsidR="00711360" w:rsidRPr="00711360" w:rsidRDefault="00847839" w:rsidP="00847839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lang w:val="en-US"/>
        </w:rPr>
      </w:pPr>
      <w:r w:rsidRPr="001C28F9">
        <w:rPr>
          <w:rFonts w:cs="Arial"/>
          <w:sz w:val="22"/>
          <w:szCs w:val="22"/>
        </w:rPr>
        <w:t xml:space="preserve">In this section we ask about your </w:t>
      </w:r>
      <w:r w:rsidRPr="00CB05EF">
        <w:rPr>
          <w:rFonts w:cs="Arial"/>
          <w:b/>
          <w:bCs/>
          <w:sz w:val="22"/>
          <w:szCs w:val="22"/>
        </w:rPr>
        <w:t>own</w:t>
      </w:r>
      <w:r w:rsidRPr="001C28F9">
        <w:rPr>
          <w:rFonts w:cs="Arial"/>
          <w:sz w:val="22"/>
          <w:szCs w:val="22"/>
        </w:rPr>
        <w:t xml:space="preserve"> interests. Section 3 </w:t>
      </w:r>
      <w:r w:rsidR="00CB05EF">
        <w:rPr>
          <w:rFonts w:cs="Arial"/>
          <w:sz w:val="22"/>
          <w:szCs w:val="22"/>
        </w:rPr>
        <w:t xml:space="preserve">below </w:t>
      </w:r>
      <w:r w:rsidRPr="001C28F9">
        <w:rPr>
          <w:rFonts w:cs="Arial"/>
          <w:sz w:val="22"/>
          <w:szCs w:val="22"/>
        </w:rPr>
        <w:t>then asks about any interests of</w:t>
      </w:r>
      <w:r>
        <w:rPr>
          <w:rFonts w:cs="Arial"/>
          <w:sz w:val="22"/>
          <w:szCs w:val="22"/>
        </w:rPr>
        <w:t xml:space="preserve"> </w:t>
      </w:r>
      <w:r w:rsidRPr="001C28F9">
        <w:rPr>
          <w:rFonts w:cs="Arial"/>
          <w:sz w:val="22"/>
          <w:szCs w:val="22"/>
        </w:rPr>
        <w:t>people and organisations you have a close association with</w:t>
      </w:r>
      <w:r>
        <w:rPr>
          <w:rFonts w:cs="Arial"/>
          <w:sz w:val="22"/>
          <w:szCs w:val="22"/>
        </w:rPr>
        <w:t>.</w:t>
      </w:r>
    </w:p>
    <w:p w14:paraId="5062B0CD" w14:textId="5B9B21DC" w:rsidR="002B45CA" w:rsidRDefault="002B45CA" w:rsidP="00CB05EF">
      <w:pPr>
        <w:pStyle w:val="Heading3"/>
        <w:spacing w:before="240" w:after="240"/>
        <w:rPr>
          <w:lang w:val="en-US"/>
        </w:rPr>
      </w:pPr>
      <w:r>
        <w:rPr>
          <w:lang w:val="en-US"/>
        </w:rPr>
        <w:t>FINANCIAL INTERESTS</w:t>
      </w:r>
    </w:p>
    <w:p w14:paraId="64FC8F9B" w14:textId="05E7BB8F" w:rsidR="004C404B" w:rsidRPr="000C5FF0" w:rsidRDefault="004C404B" w:rsidP="00ED5CCE">
      <w:pPr>
        <w:pStyle w:val="Paragraphnonumbers"/>
        <w:spacing w:line="240" w:lineRule="auto"/>
        <w:rPr>
          <w:sz w:val="22"/>
          <w:szCs w:val="22"/>
        </w:rPr>
      </w:pPr>
      <w:r w:rsidRPr="000C5FF0">
        <w:rPr>
          <w:sz w:val="22"/>
          <w:szCs w:val="22"/>
          <w:lang w:val="en-US"/>
        </w:rPr>
        <w:t>This relates t</w:t>
      </w:r>
      <w:r w:rsidR="002B45CA" w:rsidRPr="000C5FF0">
        <w:rPr>
          <w:sz w:val="22"/>
          <w:szCs w:val="22"/>
          <w:lang w:val="en-US"/>
        </w:rPr>
        <w:t xml:space="preserve">o </w:t>
      </w:r>
      <w:r w:rsidRPr="000C5FF0">
        <w:rPr>
          <w:sz w:val="22"/>
          <w:szCs w:val="22"/>
          <w:lang w:val="en-US"/>
        </w:rPr>
        <w:t xml:space="preserve">any financial </w:t>
      </w:r>
      <w:r w:rsidR="009D5627" w:rsidRPr="000C5FF0">
        <w:rPr>
          <w:sz w:val="22"/>
          <w:szCs w:val="22"/>
          <w:lang w:val="en-US"/>
        </w:rPr>
        <w:t xml:space="preserve">benefits </w:t>
      </w:r>
      <w:r w:rsidRPr="000C5FF0">
        <w:rPr>
          <w:sz w:val="22"/>
          <w:szCs w:val="22"/>
          <w:lang w:val="en-US"/>
        </w:rPr>
        <w:t>to you (direct interests)</w:t>
      </w:r>
      <w:r w:rsidR="001E38B9" w:rsidRPr="000C5FF0">
        <w:rPr>
          <w:sz w:val="22"/>
          <w:szCs w:val="22"/>
          <w:lang w:val="en-US"/>
        </w:rPr>
        <w:t>.</w:t>
      </w:r>
      <w:r w:rsidR="00A44F3A" w:rsidRPr="000C5FF0">
        <w:rPr>
          <w:sz w:val="22"/>
          <w:szCs w:val="22"/>
          <w:lang w:val="en-US"/>
        </w:rPr>
        <w:t xml:space="preserve"> </w:t>
      </w:r>
      <w:r w:rsidR="00A44F3A" w:rsidRPr="000C5FF0">
        <w:rPr>
          <w:rFonts w:cs="Arial"/>
          <w:sz w:val="22"/>
          <w:szCs w:val="22"/>
        </w:rPr>
        <w:t>This</w:t>
      </w:r>
      <w:r w:rsidR="006F518B" w:rsidRPr="000C5FF0">
        <w:rPr>
          <w:rFonts w:cs="Arial"/>
          <w:sz w:val="22"/>
          <w:szCs w:val="22"/>
        </w:rPr>
        <w:t xml:space="preserve"> </w:t>
      </w:r>
      <w:r w:rsidR="006F518B" w:rsidRPr="000C5FF0">
        <w:rPr>
          <w:sz w:val="22"/>
          <w:szCs w:val="22"/>
        </w:rPr>
        <w:t xml:space="preserve">means anything of monetary value, </w:t>
      </w:r>
      <w:proofErr w:type="gramStart"/>
      <w:r w:rsidR="006F518B" w:rsidRPr="000C5FF0">
        <w:rPr>
          <w:sz w:val="22"/>
          <w:szCs w:val="22"/>
        </w:rPr>
        <w:t>including:</w:t>
      </w:r>
      <w:r w:rsidR="00F34E39">
        <w:rPr>
          <w:sz w:val="22"/>
          <w:szCs w:val="22"/>
        </w:rPr>
        <w:t>-</w:t>
      </w:r>
      <w:proofErr w:type="gramEnd"/>
      <w:r w:rsidR="006F518B" w:rsidRPr="000C5FF0">
        <w:rPr>
          <w:sz w:val="22"/>
          <w:szCs w:val="22"/>
        </w:rPr>
        <w:t xml:space="preserve"> payments for services; equity interests, including stocks, stock options or other ownership interests; and intellectual property rights, including patents and copyrights and royalties arising from such interests.  Examples are:</w:t>
      </w:r>
    </w:p>
    <w:p w14:paraId="21CF7E02" w14:textId="71F95967" w:rsidR="00847839" w:rsidRPr="00847839" w:rsidRDefault="00424DCD" w:rsidP="005E7D46">
      <w:pPr>
        <w:pStyle w:val="Paragraphnonumbers"/>
        <w:numPr>
          <w:ilvl w:val="0"/>
          <w:numId w:val="25"/>
        </w:numPr>
        <w:spacing w:line="240" w:lineRule="auto"/>
        <w:ind w:left="721" w:hanging="43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</w:t>
      </w:r>
      <w:r w:rsidR="006F518B" w:rsidRPr="000C5FF0">
        <w:rPr>
          <w:sz w:val="22"/>
          <w:szCs w:val="22"/>
          <w:lang w:val="en-US"/>
        </w:rPr>
        <w:t xml:space="preserve">ork in the commercial sector </w:t>
      </w:r>
      <w:proofErr w:type="gramStart"/>
      <w:r w:rsidR="00847839">
        <w:rPr>
          <w:sz w:val="22"/>
          <w:szCs w:val="22"/>
          <w:lang w:val="en-US"/>
        </w:rPr>
        <w:t>including:</w:t>
      </w:r>
      <w:r w:rsidR="00F34E39">
        <w:rPr>
          <w:sz w:val="22"/>
          <w:szCs w:val="22"/>
          <w:lang w:val="en-US"/>
        </w:rPr>
        <w:t>-</w:t>
      </w:r>
      <w:proofErr w:type="gramEnd"/>
      <w:r w:rsidR="00847839">
        <w:rPr>
          <w:sz w:val="22"/>
          <w:szCs w:val="22"/>
          <w:lang w:val="en-US"/>
        </w:rPr>
        <w:t xml:space="preserve"> </w:t>
      </w:r>
      <w:r w:rsidR="006F518B" w:rsidRPr="000C5FF0">
        <w:rPr>
          <w:sz w:val="22"/>
          <w:szCs w:val="22"/>
          <w:lang w:val="en-US"/>
        </w:rPr>
        <w:t>a</w:t>
      </w:r>
      <w:r w:rsidR="006F518B" w:rsidRPr="000C5FF0">
        <w:rPr>
          <w:sz w:val="22"/>
          <w:szCs w:val="22"/>
        </w:rPr>
        <w:t xml:space="preserve"> directorship, employment, consultancy, benefits in kind such as hospitality, payments for speaking engagements and sitting on advisory boards  </w:t>
      </w:r>
    </w:p>
    <w:p w14:paraId="6233BD2C" w14:textId="3AE29734" w:rsidR="006F518B" w:rsidRPr="000C5FF0" w:rsidRDefault="006F518B" w:rsidP="005E7D46">
      <w:pPr>
        <w:pStyle w:val="Paragraphnonumbers"/>
        <w:numPr>
          <w:ilvl w:val="0"/>
          <w:numId w:val="25"/>
        </w:numPr>
        <w:spacing w:line="240" w:lineRule="auto"/>
        <w:ind w:left="721" w:hanging="437"/>
        <w:rPr>
          <w:sz w:val="22"/>
          <w:szCs w:val="22"/>
          <w:lang w:val="en-US"/>
        </w:rPr>
      </w:pPr>
      <w:r w:rsidRPr="000C5FF0">
        <w:rPr>
          <w:sz w:val="22"/>
          <w:szCs w:val="22"/>
        </w:rPr>
        <w:t>clinicians undertaking private practice</w:t>
      </w:r>
    </w:p>
    <w:p w14:paraId="4685DB00" w14:textId="4A4AAEF2" w:rsidR="006F518B" w:rsidRPr="000C5FF0" w:rsidRDefault="00424DCD" w:rsidP="000C5FF0">
      <w:pPr>
        <w:pStyle w:val="Paragraphnonumbers"/>
        <w:numPr>
          <w:ilvl w:val="0"/>
          <w:numId w:val="25"/>
        </w:numPr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="000C5FF0" w:rsidRPr="000C5FF0">
        <w:rPr>
          <w:sz w:val="22"/>
          <w:szCs w:val="22"/>
          <w:lang w:val="en-US"/>
        </w:rPr>
        <w:t>wnership of part ownership of a healthcare provider including a GP partner or a community pharmacist who own</w:t>
      </w:r>
      <w:r w:rsidR="00932EBC">
        <w:rPr>
          <w:sz w:val="22"/>
          <w:szCs w:val="22"/>
          <w:lang w:val="en-US"/>
        </w:rPr>
        <w:t>s</w:t>
      </w:r>
      <w:r w:rsidR="000C5FF0" w:rsidRPr="000C5FF0">
        <w:rPr>
          <w:sz w:val="22"/>
          <w:szCs w:val="22"/>
          <w:lang w:val="en-US"/>
        </w:rPr>
        <w:t xml:space="preserve"> their business</w:t>
      </w:r>
    </w:p>
    <w:p w14:paraId="14023D79" w14:textId="0E503DCB" w:rsidR="000C5FF0" w:rsidRPr="000C5FF0" w:rsidRDefault="00424DCD" w:rsidP="000C5FF0">
      <w:pPr>
        <w:pStyle w:val="Paragraphnonumbers"/>
        <w:numPr>
          <w:ilvl w:val="0"/>
          <w:numId w:val="25"/>
        </w:numPr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</w:t>
      </w:r>
      <w:r w:rsidR="000C5FF0" w:rsidRPr="000C5FF0">
        <w:rPr>
          <w:sz w:val="22"/>
          <w:szCs w:val="22"/>
          <w:lang w:val="en-US"/>
        </w:rPr>
        <w:t xml:space="preserve">irect payments </w:t>
      </w:r>
      <w:r w:rsidR="00932EBC">
        <w:rPr>
          <w:sz w:val="22"/>
          <w:szCs w:val="22"/>
          <w:lang w:val="en-US"/>
        </w:rPr>
        <w:t xml:space="preserve">from the commercial sector </w:t>
      </w:r>
      <w:r w:rsidR="000C5FF0" w:rsidRPr="000C5FF0">
        <w:rPr>
          <w:sz w:val="22"/>
          <w:szCs w:val="22"/>
          <w:lang w:val="en-US"/>
        </w:rPr>
        <w:t xml:space="preserve">to </w:t>
      </w:r>
      <w:r w:rsidR="000C5FF0" w:rsidRPr="000C5FF0">
        <w:rPr>
          <w:sz w:val="22"/>
          <w:szCs w:val="22"/>
        </w:rPr>
        <w:t xml:space="preserve">attend a meeting, </w:t>
      </w:r>
      <w:proofErr w:type="gramStart"/>
      <w:r w:rsidR="000C5FF0" w:rsidRPr="000C5FF0">
        <w:rPr>
          <w:sz w:val="22"/>
          <w:szCs w:val="22"/>
        </w:rPr>
        <w:t>conference</w:t>
      </w:r>
      <w:proofErr w:type="gramEnd"/>
      <w:r w:rsidR="000C5FF0" w:rsidRPr="000C5FF0">
        <w:rPr>
          <w:sz w:val="22"/>
          <w:szCs w:val="22"/>
        </w:rPr>
        <w:t xml:space="preserve"> or event, over and above funding to support reasonable travel, accommodation and attendance costs</w:t>
      </w:r>
    </w:p>
    <w:p w14:paraId="69141B04" w14:textId="2E26636A" w:rsidR="000C5FF0" w:rsidRPr="000C5FF0" w:rsidRDefault="00424DCD" w:rsidP="00D0703D">
      <w:pPr>
        <w:pStyle w:val="Paragraphnonumbers"/>
        <w:numPr>
          <w:ilvl w:val="0"/>
          <w:numId w:val="25"/>
        </w:numPr>
        <w:tabs>
          <w:tab w:val="left" w:pos="5387"/>
          <w:tab w:val="left" w:pos="7655"/>
        </w:tabs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0C5FF0" w:rsidRPr="000C5FF0">
        <w:rPr>
          <w:sz w:val="22"/>
          <w:szCs w:val="22"/>
          <w:lang w:val="en-US"/>
        </w:rPr>
        <w:t xml:space="preserve">hareholdings or other investments in the commercial sector (unless </w:t>
      </w:r>
      <w:r w:rsidR="00F363EB">
        <w:rPr>
          <w:sz w:val="22"/>
          <w:szCs w:val="22"/>
          <w:lang w:val="en-US"/>
        </w:rPr>
        <w:t xml:space="preserve">these are held in a managed fund </w:t>
      </w:r>
      <w:r w:rsidR="00932EBC">
        <w:rPr>
          <w:sz w:val="22"/>
          <w:szCs w:val="22"/>
          <w:lang w:val="en-US"/>
        </w:rPr>
        <w:t xml:space="preserve">in which </w:t>
      </w:r>
      <w:r w:rsidR="00F363EB">
        <w:rPr>
          <w:sz w:val="22"/>
          <w:szCs w:val="22"/>
          <w:lang w:val="en-US"/>
        </w:rPr>
        <w:t xml:space="preserve">you do </w:t>
      </w:r>
      <w:r w:rsidR="000C5FF0" w:rsidRPr="000C5FF0">
        <w:rPr>
          <w:sz w:val="22"/>
          <w:szCs w:val="22"/>
          <w:lang w:val="en-US"/>
        </w:rPr>
        <w:t>not have the ability to instruct the fund manager</w:t>
      </w:r>
      <w:r w:rsidR="00F363EB">
        <w:rPr>
          <w:sz w:val="22"/>
          <w:szCs w:val="22"/>
          <w:lang w:val="en-US"/>
        </w:rPr>
        <w:t xml:space="preserve"> on the composition of the fund</w:t>
      </w:r>
      <w:r w:rsidR="000C5FF0" w:rsidRPr="000C5FF0">
        <w:rPr>
          <w:sz w:val="22"/>
          <w:szCs w:val="22"/>
          <w:lang w:val="en-US"/>
        </w:rPr>
        <w:t>)</w:t>
      </w:r>
    </w:p>
    <w:p w14:paraId="6C880276" w14:textId="6EEBB20D" w:rsidR="000C5FF0" w:rsidRDefault="00424DCD" w:rsidP="000C5FF0">
      <w:pPr>
        <w:pStyle w:val="Paragraphnonumbers"/>
        <w:numPr>
          <w:ilvl w:val="0"/>
          <w:numId w:val="25"/>
        </w:numPr>
        <w:spacing w:line="240" w:lineRule="auto"/>
        <w:ind w:hanging="43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0C5FF0" w:rsidRPr="000C5FF0">
        <w:rPr>
          <w:sz w:val="22"/>
          <w:szCs w:val="22"/>
          <w:lang w:val="en-US"/>
        </w:rPr>
        <w:t>ersonal payment from the commercial sector to undertake</w:t>
      </w:r>
      <w:r w:rsidR="000C5FF0">
        <w:rPr>
          <w:sz w:val="22"/>
          <w:szCs w:val="22"/>
          <w:lang w:val="en-US"/>
        </w:rPr>
        <w:t xml:space="preserve"> research.</w:t>
      </w:r>
    </w:p>
    <w:p w14:paraId="212EE189" w14:textId="11C0A9C2" w:rsidR="000C5FF0" w:rsidRPr="000C5FF0" w:rsidRDefault="000C5FF0" w:rsidP="000C5FF0">
      <w:pPr>
        <w:rPr>
          <w:rFonts w:ascii="Arial" w:hAnsi="Arial" w:cs="Arial"/>
          <w:b/>
          <w:bCs/>
          <w:sz w:val="22"/>
          <w:szCs w:val="22"/>
        </w:rPr>
      </w:pPr>
      <w:r w:rsidRPr="000C5FF0">
        <w:rPr>
          <w:rFonts w:ascii="Arial" w:hAnsi="Arial" w:cs="Arial"/>
          <w:b/>
          <w:bCs/>
          <w:sz w:val="22"/>
          <w:szCs w:val="22"/>
        </w:rPr>
        <w:t>Please give details of any FINANCIAL INTERESTS (</w:t>
      </w:r>
      <w:r w:rsidR="006F021E">
        <w:rPr>
          <w:rFonts w:ascii="Arial" w:hAnsi="Arial" w:cs="Arial"/>
          <w:b/>
          <w:bCs/>
          <w:sz w:val="22"/>
          <w:szCs w:val="22"/>
        </w:rPr>
        <w:t xml:space="preserve">or state ‘nil’ </w:t>
      </w:r>
      <w:r w:rsidRPr="000C5FF0">
        <w:rPr>
          <w:rFonts w:ascii="Arial" w:hAnsi="Arial" w:cs="Arial"/>
          <w:b/>
          <w:bCs/>
          <w:sz w:val="22"/>
          <w:szCs w:val="22"/>
        </w:rPr>
        <w:t>if non</w:t>
      </w:r>
      <w:r w:rsidR="006F021E">
        <w:rPr>
          <w:rFonts w:ascii="Arial" w:hAnsi="Arial" w:cs="Arial"/>
          <w:b/>
          <w:bCs/>
          <w:sz w:val="22"/>
          <w:szCs w:val="22"/>
        </w:rPr>
        <w:t>e</w:t>
      </w:r>
      <w:r w:rsidRPr="000C5FF0">
        <w:rPr>
          <w:rFonts w:ascii="Arial" w:hAnsi="Arial" w:cs="Arial"/>
          <w:b/>
          <w:bCs/>
          <w:sz w:val="22"/>
          <w:szCs w:val="22"/>
        </w:rPr>
        <w:t xml:space="preserve"> to declare)</w:t>
      </w:r>
    </w:p>
    <w:p w14:paraId="1E8EF972" w14:textId="77777777" w:rsidR="000C5FF0" w:rsidRPr="000C5FF0" w:rsidRDefault="000C5FF0" w:rsidP="000C5FF0">
      <w:pPr>
        <w:pStyle w:val="ListParagraph"/>
        <w:rPr>
          <w:rFonts w:ascii="Arial" w:hAnsi="Arial" w:cs="Arial"/>
          <w:sz w:val="22"/>
          <w:szCs w:val="22"/>
        </w:rPr>
      </w:pPr>
    </w:p>
    <w:p w14:paraId="64A40B3B" w14:textId="2301F043" w:rsidR="004B01A2" w:rsidRDefault="000C5FF0" w:rsidP="00D0703D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provide a description of the interests declared.  It should contain enough information to be meaningful to enable a person with no prior knowledge to be able to read this and understand the nature of the interest</w:t>
      </w:r>
      <w:r w:rsidR="00F363EB">
        <w:rPr>
          <w:sz w:val="22"/>
          <w:szCs w:val="22"/>
          <w:lang w:val="en-US"/>
        </w:rPr>
        <w:t xml:space="preserve"> and how it is relevant to the committee’s work</w:t>
      </w:r>
      <w:r>
        <w:rPr>
          <w:sz w:val="22"/>
          <w:szCs w:val="22"/>
          <w:lang w:val="en-US"/>
        </w:rPr>
        <w:t>.  Please also include the date that the interest arose and the date it ceased (if applicable).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2"/>
        <w:gridCol w:w="1982"/>
      </w:tblGrid>
      <w:tr w:rsidR="00D0703D" w14:paraId="26CB0759" w14:textId="77777777" w:rsidTr="00D0703D">
        <w:tc>
          <w:tcPr>
            <w:tcW w:w="5382" w:type="dxa"/>
          </w:tcPr>
          <w:p w14:paraId="4FD229A7" w14:textId="75F05C91" w:rsidR="00D0703D" w:rsidRPr="00D0703D" w:rsidRDefault="00D0703D" w:rsidP="00D0703D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Details of interest</w:t>
            </w:r>
          </w:p>
        </w:tc>
        <w:tc>
          <w:tcPr>
            <w:tcW w:w="1982" w:type="dxa"/>
          </w:tcPr>
          <w:p w14:paraId="4C94BF10" w14:textId="2278F961" w:rsidR="00D0703D" w:rsidRPr="00D0703D" w:rsidRDefault="00D0703D" w:rsidP="00D0703D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arose</w:t>
            </w:r>
          </w:p>
        </w:tc>
        <w:tc>
          <w:tcPr>
            <w:tcW w:w="1982" w:type="dxa"/>
          </w:tcPr>
          <w:p w14:paraId="0172A906" w14:textId="4EA0D959" w:rsidR="00D0703D" w:rsidRPr="00D0703D" w:rsidRDefault="00D0703D" w:rsidP="00D0703D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ceased</w:t>
            </w:r>
          </w:p>
        </w:tc>
      </w:tr>
      <w:tr w:rsidR="00D0703D" w14:paraId="019F52D0" w14:textId="77777777" w:rsidTr="00D0703D">
        <w:tc>
          <w:tcPr>
            <w:tcW w:w="5382" w:type="dxa"/>
          </w:tcPr>
          <w:p w14:paraId="55E5B5B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8788D99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3DD0896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7B3B4234" w14:textId="77777777" w:rsidTr="00D0703D">
        <w:tc>
          <w:tcPr>
            <w:tcW w:w="5382" w:type="dxa"/>
          </w:tcPr>
          <w:p w14:paraId="5838B3D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257A3B0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72F4372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2FAF62D7" w14:textId="77777777" w:rsidTr="00D0703D">
        <w:tc>
          <w:tcPr>
            <w:tcW w:w="5382" w:type="dxa"/>
          </w:tcPr>
          <w:p w14:paraId="2B67C445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6E15CD0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EB277EB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199C3218" w14:textId="77777777" w:rsidTr="00D0703D">
        <w:tc>
          <w:tcPr>
            <w:tcW w:w="5382" w:type="dxa"/>
          </w:tcPr>
          <w:p w14:paraId="766F9E3B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33162C41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4AC85F6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68F33CA4" w14:textId="77777777" w:rsidTr="00D0703D">
        <w:tc>
          <w:tcPr>
            <w:tcW w:w="5382" w:type="dxa"/>
          </w:tcPr>
          <w:p w14:paraId="183A82C9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7B8181D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C81C1C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3E7EC897" w14:textId="77777777" w:rsidTr="00D0703D">
        <w:tc>
          <w:tcPr>
            <w:tcW w:w="5382" w:type="dxa"/>
          </w:tcPr>
          <w:p w14:paraId="566A4182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5600193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F294D15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0703D" w14:paraId="40E6F563" w14:textId="77777777" w:rsidTr="00D0703D">
        <w:tc>
          <w:tcPr>
            <w:tcW w:w="5382" w:type="dxa"/>
          </w:tcPr>
          <w:p w14:paraId="3B7BDBE1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9AF1AE3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DA72944" w14:textId="77777777" w:rsidR="00D0703D" w:rsidRDefault="00D0703D" w:rsidP="000C5F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202A830A" w14:textId="77777777" w:rsidR="000C5FF0" w:rsidRDefault="000C5FF0" w:rsidP="000C5FF0">
      <w:pPr>
        <w:pStyle w:val="Paragraphnonumbers"/>
        <w:spacing w:line="240" w:lineRule="auto"/>
        <w:rPr>
          <w:sz w:val="22"/>
          <w:szCs w:val="22"/>
          <w:lang w:val="en-US"/>
        </w:rPr>
      </w:pPr>
    </w:p>
    <w:p w14:paraId="732335B8" w14:textId="060EA397" w:rsidR="007B2C5F" w:rsidRPr="002B45CA" w:rsidRDefault="002B45CA" w:rsidP="000C5FF0">
      <w:pPr>
        <w:pStyle w:val="Heading3"/>
        <w:spacing w:after="240"/>
        <w:rPr>
          <w:lang w:val="en-US"/>
        </w:rPr>
      </w:pPr>
      <w:r w:rsidRPr="002B45CA">
        <w:rPr>
          <w:lang w:val="en-US"/>
        </w:rPr>
        <w:lastRenderedPageBreak/>
        <w:t>NON</w:t>
      </w:r>
      <w:r>
        <w:rPr>
          <w:lang w:val="en-US"/>
        </w:rPr>
        <w:t>-</w:t>
      </w:r>
      <w:r w:rsidRPr="002B45CA">
        <w:rPr>
          <w:lang w:val="en-US"/>
        </w:rPr>
        <w:t>FINANCIAL PROFESSIONAL AND PERSONAL</w:t>
      </w:r>
      <w:r>
        <w:rPr>
          <w:lang w:val="en-US"/>
        </w:rPr>
        <w:t xml:space="preserve"> INTERESTS</w:t>
      </w:r>
    </w:p>
    <w:p w14:paraId="1718101E" w14:textId="5E5F8247" w:rsidR="000C5FF0" w:rsidRPr="000C5FF0" w:rsidRDefault="00B60297" w:rsidP="000C5FF0">
      <w:pPr>
        <w:pStyle w:val="Paragraph"/>
        <w:numPr>
          <w:ilvl w:val="0"/>
          <w:numId w:val="0"/>
        </w:numPr>
        <w:tabs>
          <w:tab w:val="clear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This relates to any </w:t>
      </w:r>
      <w:r w:rsidR="000C5FF0" w:rsidRPr="000C5FF0">
        <w:rPr>
          <w:sz w:val="22"/>
          <w:szCs w:val="22"/>
        </w:rPr>
        <w:t xml:space="preserve">non-financial professional or personal benefit, </w:t>
      </w:r>
      <w:r>
        <w:rPr>
          <w:sz w:val="22"/>
          <w:szCs w:val="22"/>
        </w:rPr>
        <w:t xml:space="preserve">or </w:t>
      </w:r>
      <w:r w:rsidR="00932EBC">
        <w:rPr>
          <w:sz w:val="22"/>
          <w:szCs w:val="22"/>
        </w:rPr>
        <w:t xml:space="preserve">non-financial </w:t>
      </w:r>
      <w:r>
        <w:rPr>
          <w:sz w:val="22"/>
          <w:szCs w:val="22"/>
        </w:rPr>
        <w:t xml:space="preserve">issue that could affect your perceived objectivity. </w:t>
      </w:r>
      <w:r w:rsidR="00296961">
        <w:rPr>
          <w:sz w:val="22"/>
          <w:szCs w:val="22"/>
        </w:rPr>
        <w:t xml:space="preserve">Examples </w:t>
      </w:r>
      <w:r w:rsidR="000C5FF0" w:rsidRPr="000C5FF0">
        <w:rPr>
          <w:sz w:val="22"/>
          <w:szCs w:val="22"/>
        </w:rPr>
        <w:t>include</w:t>
      </w:r>
      <w:r w:rsidR="00296961">
        <w:rPr>
          <w:sz w:val="22"/>
          <w:szCs w:val="22"/>
        </w:rPr>
        <w:t xml:space="preserve">: </w:t>
      </w:r>
    </w:p>
    <w:p w14:paraId="112F01A1" w14:textId="3A7DFEDE" w:rsidR="000C5FF0" w:rsidRPr="000C5FF0" w:rsidRDefault="00932EBC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 xml:space="preserve">being </w:t>
      </w:r>
      <w:r w:rsidR="000C5FF0" w:rsidRPr="000C5FF0">
        <w:rPr>
          <w:sz w:val="22"/>
          <w:szCs w:val="22"/>
        </w:rPr>
        <w:t>an advocate for a particular group or member of a lobbying or pressure group with an interest in health or social care.</w:t>
      </w:r>
    </w:p>
    <w:p w14:paraId="535E2FD7" w14:textId="43B62463" w:rsidR="000C5FF0" w:rsidRPr="000C5FF0" w:rsidRDefault="00296961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h</w:t>
      </w:r>
      <w:r w:rsidR="000C5FF0" w:rsidRPr="000C5FF0">
        <w:rPr>
          <w:sz w:val="22"/>
          <w:szCs w:val="22"/>
        </w:rPr>
        <w:t>old</w:t>
      </w:r>
      <w:r>
        <w:rPr>
          <w:sz w:val="22"/>
          <w:szCs w:val="22"/>
        </w:rPr>
        <w:t xml:space="preserve">ing </w:t>
      </w:r>
      <w:r w:rsidR="000C5FF0" w:rsidRPr="000C5FF0">
        <w:rPr>
          <w:sz w:val="22"/>
          <w:szCs w:val="22"/>
        </w:rPr>
        <w:t xml:space="preserve">office or a position of authority in a professional organisation such as a royal college, a university, charity, or advocacy group. </w:t>
      </w:r>
    </w:p>
    <w:p w14:paraId="5F5E2757" w14:textId="6505F803" w:rsidR="000C5FF0" w:rsidRPr="000C5FF0" w:rsidRDefault="000C5FF0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 w:rsidRPr="000C5FF0">
        <w:rPr>
          <w:sz w:val="22"/>
          <w:szCs w:val="22"/>
        </w:rPr>
        <w:t>involve</w:t>
      </w:r>
      <w:r w:rsidR="00296961">
        <w:rPr>
          <w:sz w:val="22"/>
          <w:szCs w:val="22"/>
        </w:rPr>
        <w:t xml:space="preserve">ment </w:t>
      </w:r>
      <w:r w:rsidRPr="000C5FF0">
        <w:rPr>
          <w:sz w:val="22"/>
          <w:szCs w:val="22"/>
        </w:rPr>
        <w:t>in an ongoing or scheduled trial or research project aimed at determining the effectiveness of a matter under review.</w:t>
      </w:r>
    </w:p>
    <w:p w14:paraId="3A182573" w14:textId="2BA17E4A" w:rsidR="000C5FF0" w:rsidRDefault="00296961" w:rsidP="005E7D46">
      <w:pPr>
        <w:pStyle w:val="StyleBulletindent1LinespacingMultiple115li"/>
        <w:spacing w:after="240"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h</w:t>
      </w:r>
      <w:r w:rsidR="000C5FF0" w:rsidRPr="000C5FF0">
        <w:rPr>
          <w:sz w:val="22"/>
          <w:szCs w:val="22"/>
        </w:rPr>
        <w:t>a</w:t>
      </w:r>
      <w:r>
        <w:rPr>
          <w:sz w:val="22"/>
          <w:szCs w:val="22"/>
        </w:rPr>
        <w:t xml:space="preserve">ving </w:t>
      </w:r>
      <w:r w:rsidR="000C5FF0" w:rsidRPr="000C5FF0">
        <w:rPr>
          <w:sz w:val="22"/>
          <w:szCs w:val="22"/>
        </w:rPr>
        <w:t xml:space="preserve">published a clear opinion about the matter under consideration. </w:t>
      </w:r>
    </w:p>
    <w:p w14:paraId="5A844141" w14:textId="797E603A" w:rsidR="005E7D46" w:rsidRPr="000C5FF0" w:rsidRDefault="00296961" w:rsidP="005E7D46">
      <w:pPr>
        <w:pStyle w:val="StyleBulletindent1LinespacingMultiple115li"/>
        <w:spacing w:line="240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h</w:t>
      </w:r>
      <w:r w:rsidR="005E7D46">
        <w:rPr>
          <w:sz w:val="22"/>
          <w:szCs w:val="22"/>
        </w:rPr>
        <w:t>a</w:t>
      </w:r>
      <w:r>
        <w:rPr>
          <w:sz w:val="22"/>
          <w:szCs w:val="22"/>
        </w:rPr>
        <w:t xml:space="preserve">ving </w:t>
      </w:r>
      <w:r w:rsidR="005E7D46" w:rsidRPr="000C5FF0">
        <w:rPr>
          <w:sz w:val="22"/>
          <w:szCs w:val="22"/>
        </w:rPr>
        <w:t>authored or co-authored a document submitted as an evidence publication to the relevant NICE advisory</w:t>
      </w:r>
      <w:r w:rsidR="005E7D46">
        <w:rPr>
          <w:sz w:val="22"/>
          <w:szCs w:val="22"/>
        </w:rPr>
        <w:t xml:space="preserve"> committee.</w:t>
      </w:r>
    </w:p>
    <w:p w14:paraId="15D97A16" w14:textId="77777777" w:rsidR="007B2C5F" w:rsidRDefault="007B2C5F" w:rsidP="005E7D46">
      <w:pPr>
        <w:pStyle w:val="Paragraphnonumbers"/>
        <w:spacing w:after="0" w:line="240" w:lineRule="auto"/>
        <w:rPr>
          <w:rFonts w:cs="Arial"/>
          <w:sz w:val="22"/>
          <w:szCs w:val="22"/>
        </w:rPr>
      </w:pPr>
    </w:p>
    <w:p w14:paraId="5576BE62" w14:textId="003E9014" w:rsidR="00662346" w:rsidRPr="001D1B05" w:rsidRDefault="00662346" w:rsidP="00662346">
      <w:pPr>
        <w:rPr>
          <w:rFonts w:ascii="Arial" w:hAnsi="Arial" w:cs="Arial"/>
          <w:b/>
          <w:bCs/>
          <w:sz w:val="22"/>
          <w:szCs w:val="22"/>
        </w:rPr>
      </w:pPr>
      <w:r w:rsidRPr="001D1B05">
        <w:rPr>
          <w:rFonts w:ascii="Arial" w:hAnsi="Arial" w:cs="Arial"/>
          <w:b/>
          <w:bCs/>
          <w:sz w:val="22"/>
          <w:szCs w:val="22"/>
        </w:rPr>
        <w:t xml:space="preserve">Please give details of any </w:t>
      </w:r>
      <w:r>
        <w:rPr>
          <w:rFonts w:ascii="Arial" w:hAnsi="Arial" w:cs="Arial"/>
          <w:b/>
          <w:bCs/>
          <w:sz w:val="22"/>
          <w:szCs w:val="22"/>
        </w:rPr>
        <w:t>NON-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FINANCIAL </w:t>
      </w:r>
      <w:r>
        <w:rPr>
          <w:rFonts w:ascii="Arial" w:hAnsi="Arial" w:cs="Arial"/>
          <w:b/>
          <w:bCs/>
          <w:sz w:val="22"/>
          <w:szCs w:val="22"/>
        </w:rPr>
        <w:t xml:space="preserve">PROFESSIONAL AND PERSONAL </w:t>
      </w:r>
      <w:r w:rsidRPr="001D1B05">
        <w:rPr>
          <w:rFonts w:ascii="Arial" w:hAnsi="Arial" w:cs="Arial"/>
          <w:b/>
          <w:bCs/>
          <w:sz w:val="22"/>
          <w:szCs w:val="22"/>
        </w:rPr>
        <w:t>INTERESTS (</w:t>
      </w:r>
      <w:r w:rsidR="006F021E">
        <w:rPr>
          <w:rFonts w:ascii="Arial" w:hAnsi="Arial" w:cs="Arial"/>
          <w:b/>
          <w:bCs/>
          <w:sz w:val="22"/>
          <w:szCs w:val="22"/>
        </w:rPr>
        <w:t xml:space="preserve">or state ‘nil’ </w:t>
      </w:r>
      <w:r w:rsidRPr="001D1B05">
        <w:rPr>
          <w:rFonts w:ascii="Arial" w:hAnsi="Arial" w:cs="Arial"/>
          <w:b/>
          <w:bCs/>
          <w:sz w:val="22"/>
          <w:szCs w:val="22"/>
        </w:rPr>
        <w:t>if non</w:t>
      </w:r>
      <w:r w:rsidR="006F021E">
        <w:rPr>
          <w:rFonts w:ascii="Arial" w:hAnsi="Arial" w:cs="Arial"/>
          <w:b/>
          <w:bCs/>
          <w:sz w:val="22"/>
          <w:szCs w:val="22"/>
        </w:rPr>
        <w:t>e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 to declare)</w:t>
      </w:r>
    </w:p>
    <w:p w14:paraId="4772A9E4" w14:textId="77777777" w:rsidR="00662346" w:rsidRPr="00D8570B" w:rsidRDefault="00662346" w:rsidP="00662346">
      <w:pPr>
        <w:rPr>
          <w:rFonts w:ascii="Arial" w:hAnsi="Arial" w:cs="Arial"/>
          <w:sz w:val="22"/>
          <w:szCs w:val="22"/>
        </w:rPr>
      </w:pPr>
    </w:p>
    <w:p w14:paraId="4DD7E862" w14:textId="1AC1232A" w:rsidR="00662346" w:rsidRDefault="00662346" w:rsidP="005E7D46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provide a description of the interest declared.  It should contain enough information to be meaningful to enable a person with no prior knowledge to be able to read this and understand the nature of the interest</w:t>
      </w:r>
      <w:r w:rsidR="006F021E">
        <w:rPr>
          <w:sz w:val="22"/>
          <w:szCs w:val="22"/>
          <w:lang w:val="en-US"/>
        </w:rPr>
        <w:t xml:space="preserve"> and how it is relevant to the committee’s work</w:t>
      </w:r>
      <w:r>
        <w:rPr>
          <w:sz w:val="22"/>
          <w:szCs w:val="22"/>
          <w:lang w:val="en-US"/>
        </w:rPr>
        <w:t xml:space="preserve">.  </w:t>
      </w:r>
      <w:r w:rsidR="005E7D46">
        <w:rPr>
          <w:sz w:val="22"/>
          <w:szCs w:val="22"/>
          <w:lang w:val="en-US"/>
        </w:rPr>
        <w:t>Please also include t</w:t>
      </w:r>
      <w:r>
        <w:rPr>
          <w:sz w:val="22"/>
          <w:szCs w:val="22"/>
          <w:lang w:val="en-US"/>
        </w:rPr>
        <w:t>he date that the interest arose and the date it ceased (if applicable)</w:t>
      </w:r>
      <w:r w:rsidR="005E7D46">
        <w:rPr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2"/>
        <w:gridCol w:w="1982"/>
      </w:tblGrid>
      <w:tr w:rsidR="00BC576E" w14:paraId="7F2D467B" w14:textId="77777777" w:rsidTr="008068F0">
        <w:tc>
          <w:tcPr>
            <w:tcW w:w="5382" w:type="dxa"/>
          </w:tcPr>
          <w:p w14:paraId="6337F94F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Details of interest</w:t>
            </w:r>
          </w:p>
        </w:tc>
        <w:tc>
          <w:tcPr>
            <w:tcW w:w="1982" w:type="dxa"/>
          </w:tcPr>
          <w:p w14:paraId="75643B57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arose</w:t>
            </w:r>
          </w:p>
        </w:tc>
        <w:tc>
          <w:tcPr>
            <w:tcW w:w="1982" w:type="dxa"/>
          </w:tcPr>
          <w:p w14:paraId="21456B2C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ceased</w:t>
            </w:r>
          </w:p>
        </w:tc>
      </w:tr>
      <w:tr w:rsidR="00BC576E" w14:paraId="69041709" w14:textId="77777777" w:rsidTr="008068F0">
        <w:tc>
          <w:tcPr>
            <w:tcW w:w="5382" w:type="dxa"/>
          </w:tcPr>
          <w:p w14:paraId="06F5D22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F8CB4A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3FA6BB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D50113A" w14:textId="77777777" w:rsidTr="008068F0">
        <w:tc>
          <w:tcPr>
            <w:tcW w:w="5382" w:type="dxa"/>
          </w:tcPr>
          <w:p w14:paraId="5CF4AB5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315DA768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0EC1E3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C5A49DC" w14:textId="77777777" w:rsidTr="008068F0">
        <w:tc>
          <w:tcPr>
            <w:tcW w:w="5382" w:type="dxa"/>
          </w:tcPr>
          <w:p w14:paraId="73B1B19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2F7C22F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5E13925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C3D7151" w14:textId="77777777" w:rsidTr="008068F0">
        <w:tc>
          <w:tcPr>
            <w:tcW w:w="5382" w:type="dxa"/>
          </w:tcPr>
          <w:p w14:paraId="0ED072CA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DD0582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6CD25616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B214137" w14:textId="77777777" w:rsidTr="008068F0">
        <w:tc>
          <w:tcPr>
            <w:tcW w:w="5382" w:type="dxa"/>
          </w:tcPr>
          <w:p w14:paraId="3C311CD9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32C844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DDC652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95085FD" w14:textId="77777777" w:rsidTr="008068F0">
        <w:tc>
          <w:tcPr>
            <w:tcW w:w="5382" w:type="dxa"/>
          </w:tcPr>
          <w:p w14:paraId="35CFAFBA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B9536C0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6626F3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7E3DB93A" w14:textId="77777777" w:rsidTr="008068F0">
        <w:tc>
          <w:tcPr>
            <w:tcW w:w="5382" w:type="dxa"/>
          </w:tcPr>
          <w:p w14:paraId="113116ED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34937AC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AE9967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20231948" w14:textId="1CC2D1CA" w:rsidR="004F4DCE" w:rsidRPr="004F4DCE" w:rsidRDefault="002B7DE6" w:rsidP="004F4DCE">
      <w:pPr>
        <w:pStyle w:val="Heading2"/>
        <w:rPr>
          <w:lang w:val="en-US"/>
        </w:rPr>
      </w:pPr>
      <w:r>
        <w:rPr>
          <w:lang w:val="en-US"/>
        </w:rPr>
        <w:br/>
      </w:r>
      <w:r w:rsidR="004F4DCE">
        <w:rPr>
          <w:lang w:val="en-US"/>
        </w:rPr>
        <w:t xml:space="preserve">Section 3: Interests of people and </w:t>
      </w:r>
      <w:proofErr w:type="spellStart"/>
      <w:r w:rsidR="004F4DCE">
        <w:rPr>
          <w:lang w:val="en-US"/>
        </w:rPr>
        <w:t>organisations</w:t>
      </w:r>
      <w:proofErr w:type="spellEnd"/>
      <w:r w:rsidR="004F4DCE">
        <w:rPr>
          <w:lang w:val="en-US"/>
        </w:rPr>
        <w:t xml:space="preserve"> you are closely associated with</w:t>
      </w:r>
    </w:p>
    <w:p w14:paraId="2B880BC2" w14:textId="63788F1C" w:rsidR="005E7D46" w:rsidRDefault="005E7D46" w:rsidP="005E7D46">
      <w:pPr>
        <w:pStyle w:val="Heading3"/>
        <w:spacing w:after="240"/>
      </w:pPr>
      <w:r>
        <w:t>INDIRECT INTEREST</w:t>
      </w:r>
      <w:r w:rsidR="0024357D">
        <w:t>S</w:t>
      </w:r>
    </w:p>
    <w:p w14:paraId="20C344C4" w14:textId="1924234E" w:rsidR="004F4DCE" w:rsidRPr="004F4DCE" w:rsidRDefault="004F4DCE" w:rsidP="004F4DCE">
      <w:pPr>
        <w:pStyle w:val="Paragraph"/>
        <w:numPr>
          <w:ilvl w:val="0"/>
          <w:numId w:val="0"/>
        </w:numPr>
        <w:tabs>
          <w:tab w:val="clear" w:pos="567"/>
        </w:tabs>
      </w:pPr>
      <w:r>
        <w:rPr>
          <w:rFonts w:cs="Arial"/>
          <w:sz w:val="22"/>
          <w:szCs w:val="22"/>
        </w:rPr>
        <w:t>In this section we ask about circumstances w</w:t>
      </w:r>
      <w:r w:rsidRPr="005E7D46">
        <w:rPr>
          <w:rFonts w:cs="Arial"/>
          <w:sz w:val="22"/>
          <w:szCs w:val="22"/>
        </w:rPr>
        <w:t xml:space="preserve">here there is, or could be perceived to be, </w:t>
      </w:r>
      <w:r w:rsidRPr="005E7D46">
        <w:rPr>
          <w:sz w:val="22"/>
          <w:szCs w:val="22"/>
        </w:rPr>
        <w:t xml:space="preserve">an opportunity for a third party closely associated with </w:t>
      </w:r>
      <w:r>
        <w:rPr>
          <w:sz w:val="22"/>
          <w:szCs w:val="22"/>
        </w:rPr>
        <w:t>you</w:t>
      </w:r>
      <w:r w:rsidRPr="005E7D46">
        <w:rPr>
          <w:sz w:val="22"/>
          <w:szCs w:val="22"/>
        </w:rPr>
        <w:t xml:space="preserve"> to benefi</w:t>
      </w:r>
      <w:r>
        <w:rPr>
          <w:sz w:val="22"/>
          <w:szCs w:val="22"/>
        </w:rPr>
        <w:t>t.</w:t>
      </w:r>
    </w:p>
    <w:p w14:paraId="6BA03CFE" w14:textId="77777777" w:rsidR="00CB05EF" w:rsidRDefault="005E7D46" w:rsidP="005E7D46">
      <w:pPr>
        <w:pStyle w:val="Paragraphnonumbers"/>
        <w:spacing w:line="240" w:lineRule="auto"/>
        <w:rPr>
          <w:rFonts w:cs="Arial"/>
          <w:sz w:val="22"/>
          <w:szCs w:val="22"/>
        </w:rPr>
      </w:pPr>
      <w:r w:rsidRPr="005E7D46">
        <w:rPr>
          <w:sz w:val="22"/>
          <w:szCs w:val="22"/>
        </w:rPr>
        <w:t xml:space="preserve">This could be through another person or organisation </w:t>
      </w:r>
      <w:r w:rsidR="00EA60AF">
        <w:rPr>
          <w:sz w:val="22"/>
          <w:szCs w:val="22"/>
        </w:rPr>
        <w:t>having</w:t>
      </w:r>
      <w:r w:rsidRPr="005E7D46">
        <w:rPr>
          <w:sz w:val="22"/>
          <w:szCs w:val="22"/>
        </w:rPr>
        <w:t xml:space="preserve"> a financial or non-financial interest (as defined above), and </w:t>
      </w:r>
      <w:r w:rsidR="00EE1C1C">
        <w:rPr>
          <w:sz w:val="22"/>
          <w:szCs w:val="22"/>
        </w:rPr>
        <w:t xml:space="preserve">potentially </w:t>
      </w:r>
      <w:r w:rsidRPr="005E7D46">
        <w:rPr>
          <w:sz w:val="22"/>
          <w:szCs w:val="22"/>
        </w:rPr>
        <w:t>benefit</w:t>
      </w:r>
      <w:r w:rsidR="00EE1C1C">
        <w:rPr>
          <w:sz w:val="22"/>
          <w:szCs w:val="22"/>
        </w:rPr>
        <w:t xml:space="preserve">ing </w:t>
      </w:r>
      <w:r w:rsidRPr="005E7D46">
        <w:rPr>
          <w:sz w:val="22"/>
          <w:szCs w:val="22"/>
        </w:rPr>
        <w:t xml:space="preserve">from a decision </w:t>
      </w:r>
      <w:r w:rsidR="00B60297">
        <w:rPr>
          <w:sz w:val="22"/>
          <w:szCs w:val="22"/>
        </w:rPr>
        <w:t xml:space="preserve">you </w:t>
      </w:r>
      <w:r w:rsidR="00EA60AF">
        <w:rPr>
          <w:sz w:val="22"/>
          <w:szCs w:val="22"/>
        </w:rPr>
        <w:t xml:space="preserve">may </w:t>
      </w:r>
      <w:r w:rsidR="00B60297">
        <w:rPr>
          <w:sz w:val="22"/>
          <w:szCs w:val="22"/>
        </w:rPr>
        <w:t>be</w:t>
      </w:r>
      <w:r w:rsidRPr="005E7D46">
        <w:rPr>
          <w:sz w:val="22"/>
          <w:szCs w:val="22"/>
        </w:rPr>
        <w:t xml:space="preserve"> involved in making through </w:t>
      </w:r>
      <w:r w:rsidR="00B60297">
        <w:rPr>
          <w:sz w:val="22"/>
          <w:szCs w:val="22"/>
        </w:rPr>
        <w:t>your</w:t>
      </w:r>
      <w:r w:rsidR="00B60297" w:rsidRPr="005E7D46">
        <w:rPr>
          <w:sz w:val="22"/>
          <w:szCs w:val="22"/>
        </w:rPr>
        <w:t xml:space="preserve"> </w:t>
      </w:r>
      <w:r w:rsidRPr="005E7D46">
        <w:rPr>
          <w:sz w:val="22"/>
          <w:szCs w:val="22"/>
        </w:rPr>
        <w:t>work on an advisory committee</w:t>
      </w:r>
      <w:r w:rsidRPr="005E7D4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1D37CFBF" w14:textId="6C9A0434" w:rsidR="005E7D46" w:rsidRPr="004A7B69" w:rsidRDefault="005E7D46" w:rsidP="005E7D46">
      <w:pPr>
        <w:pStyle w:val="Paragraphnonumbers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</w:t>
      </w:r>
      <w:r w:rsidRPr="004A7B69">
        <w:rPr>
          <w:rFonts w:cs="Arial"/>
          <w:sz w:val="22"/>
          <w:szCs w:val="22"/>
        </w:rPr>
        <w:t>can include:</w:t>
      </w:r>
    </w:p>
    <w:p w14:paraId="32F2C309" w14:textId="78976C9D" w:rsidR="005E7D46" w:rsidRPr="004A7B69" w:rsidRDefault="005E7D46" w:rsidP="00424DCD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 w:rsidRPr="004A7B69">
        <w:rPr>
          <w:rFonts w:cs="Arial"/>
          <w:sz w:val="22"/>
          <w:szCs w:val="22"/>
        </w:rPr>
        <w:lastRenderedPageBreak/>
        <w:t xml:space="preserve">close relatives, close friends, </w:t>
      </w:r>
      <w:proofErr w:type="gramStart"/>
      <w:r w:rsidRPr="004A7B69">
        <w:rPr>
          <w:rFonts w:cs="Arial"/>
          <w:sz w:val="22"/>
          <w:szCs w:val="22"/>
        </w:rPr>
        <w:t>associates</w:t>
      </w:r>
      <w:proofErr w:type="gramEnd"/>
      <w:r w:rsidRPr="004A7B69">
        <w:rPr>
          <w:rFonts w:cs="Arial"/>
          <w:sz w:val="22"/>
          <w:szCs w:val="22"/>
        </w:rPr>
        <w:t xml:space="preserve"> and business partners</w:t>
      </w:r>
    </w:p>
    <w:p w14:paraId="1408B232" w14:textId="5DB3A99A" w:rsidR="005E7D46" w:rsidRPr="004A7B69" w:rsidRDefault="005E7D46" w:rsidP="00424DCD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 w:rsidRPr="004A7B69">
        <w:rPr>
          <w:rFonts w:cs="Arial"/>
          <w:sz w:val="22"/>
          <w:szCs w:val="22"/>
        </w:rPr>
        <w:t>employers</w:t>
      </w:r>
      <w:r w:rsidR="00424DCD" w:rsidRPr="004A7B69">
        <w:rPr>
          <w:rFonts w:cs="Arial"/>
          <w:sz w:val="22"/>
          <w:szCs w:val="22"/>
        </w:rPr>
        <w:t xml:space="preserve"> (for example with research grants or other funding)</w:t>
      </w:r>
    </w:p>
    <w:p w14:paraId="507E734D" w14:textId="5B871988" w:rsidR="00424DCD" w:rsidRPr="004A7B69" w:rsidRDefault="00424DCD" w:rsidP="00424DCD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 w:rsidRPr="004A7B69">
        <w:rPr>
          <w:rFonts w:cs="Arial"/>
          <w:sz w:val="22"/>
          <w:szCs w:val="22"/>
        </w:rPr>
        <w:t xml:space="preserve">where </w:t>
      </w:r>
      <w:r w:rsidR="00CA5D1F">
        <w:rPr>
          <w:rFonts w:cs="Arial"/>
          <w:sz w:val="22"/>
          <w:szCs w:val="22"/>
        </w:rPr>
        <w:t xml:space="preserve">you are appointed as </w:t>
      </w:r>
      <w:r w:rsidRPr="004A7B69">
        <w:rPr>
          <w:rFonts w:cs="Arial"/>
          <w:sz w:val="22"/>
          <w:szCs w:val="22"/>
        </w:rPr>
        <w:t>a committee member to represent an organisation</w:t>
      </w:r>
    </w:p>
    <w:p w14:paraId="55D104FB" w14:textId="7E518877" w:rsidR="004A7B69" w:rsidRDefault="00CA5D1F" w:rsidP="004A7B69">
      <w:pPr>
        <w:pStyle w:val="Paragraphnonumbers"/>
        <w:numPr>
          <w:ilvl w:val="0"/>
          <w:numId w:val="27"/>
        </w:numPr>
        <w:spacing w:line="240" w:lineRule="auto"/>
        <w:ind w:left="851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where you are </w:t>
      </w:r>
      <w:r w:rsidR="004A7B69" w:rsidRPr="004A7B69">
        <w:rPr>
          <w:rFonts w:cs="Arial"/>
          <w:sz w:val="22"/>
          <w:szCs w:val="22"/>
        </w:rPr>
        <w:t>attend</w:t>
      </w:r>
      <w:r>
        <w:rPr>
          <w:rFonts w:cs="Arial"/>
          <w:sz w:val="22"/>
          <w:szCs w:val="22"/>
        </w:rPr>
        <w:t xml:space="preserve">ing </w:t>
      </w:r>
      <w:r w:rsidR="004A7B69" w:rsidRPr="004A7B69">
        <w:rPr>
          <w:rFonts w:cs="Arial"/>
          <w:sz w:val="22"/>
          <w:szCs w:val="22"/>
        </w:rPr>
        <w:t xml:space="preserve">a meeting </w:t>
      </w:r>
      <w:r w:rsidR="004A7B69" w:rsidRPr="004A7B69">
        <w:rPr>
          <w:sz w:val="22"/>
          <w:szCs w:val="22"/>
        </w:rPr>
        <w:t xml:space="preserve">to speak on an organisation’s behalf, or </w:t>
      </w:r>
      <w:r>
        <w:rPr>
          <w:sz w:val="22"/>
          <w:szCs w:val="22"/>
        </w:rPr>
        <w:t xml:space="preserve">you are </w:t>
      </w:r>
      <w:r w:rsidR="004A7B69" w:rsidRPr="004A7B69">
        <w:rPr>
          <w:sz w:val="22"/>
          <w:szCs w:val="22"/>
        </w:rPr>
        <w:t>mak</w:t>
      </w:r>
      <w:r>
        <w:rPr>
          <w:sz w:val="22"/>
          <w:szCs w:val="22"/>
        </w:rPr>
        <w:t xml:space="preserve">ing </w:t>
      </w:r>
      <w:r w:rsidR="004A7B69" w:rsidRPr="004A7B69">
        <w:rPr>
          <w:sz w:val="22"/>
          <w:szCs w:val="22"/>
        </w:rPr>
        <w:t>a written submission to the committee</w:t>
      </w:r>
      <w:r w:rsidR="0083126F">
        <w:rPr>
          <w:sz w:val="22"/>
          <w:szCs w:val="22"/>
        </w:rPr>
        <w:t xml:space="preserve"> on behalf of an </w:t>
      </w:r>
      <w:proofErr w:type="gramStart"/>
      <w:r w:rsidR="0083126F">
        <w:rPr>
          <w:sz w:val="22"/>
          <w:szCs w:val="22"/>
        </w:rPr>
        <w:t>organisation</w:t>
      </w:r>
      <w:r w:rsidR="004A7B69">
        <w:rPr>
          <w:rFonts w:cs="Arial"/>
          <w:sz w:val="22"/>
          <w:szCs w:val="22"/>
        </w:rPr>
        <w:t>.</w:t>
      </w:r>
      <w:r w:rsidR="00EA60AF">
        <w:rPr>
          <w:rFonts w:cs="Arial"/>
          <w:sz w:val="22"/>
          <w:szCs w:val="22"/>
        </w:rPr>
        <w:t>*</w:t>
      </w:r>
      <w:proofErr w:type="gramEnd"/>
    </w:p>
    <w:p w14:paraId="0D2E3259" w14:textId="60C71973" w:rsidR="00EA60AF" w:rsidRPr="004A7B69" w:rsidRDefault="00EA60AF" w:rsidP="003C73BB">
      <w:pPr>
        <w:pStyle w:val="Paragraphnonumbers"/>
        <w:spacing w:line="24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 </w:t>
      </w:r>
      <w:r w:rsidR="0048702E">
        <w:rPr>
          <w:rFonts w:cs="Arial"/>
          <w:sz w:val="22"/>
          <w:szCs w:val="22"/>
        </w:rPr>
        <w:t xml:space="preserve">If you have been nominated by </w:t>
      </w:r>
      <w:r w:rsidR="0048702E" w:rsidRPr="0048702E">
        <w:rPr>
          <w:rFonts w:cs="Arial"/>
          <w:sz w:val="22"/>
          <w:szCs w:val="22"/>
        </w:rPr>
        <w:t>a stakeholder organisation</w:t>
      </w:r>
      <w:r w:rsidR="0048702E">
        <w:rPr>
          <w:rFonts w:cs="Arial"/>
          <w:sz w:val="22"/>
          <w:szCs w:val="22"/>
        </w:rPr>
        <w:t xml:space="preserve"> to give evidence to a committee, please use this section to declare </w:t>
      </w:r>
      <w:r w:rsidR="0048702E" w:rsidRPr="0048702E">
        <w:rPr>
          <w:rFonts w:cs="Arial"/>
          <w:sz w:val="22"/>
          <w:szCs w:val="22"/>
        </w:rPr>
        <w:t>the nominating organisation</w:t>
      </w:r>
      <w:r w:rsidR="0048702E">
        <w:rPr>
          <w:rFonts w:cs="Arial"/>
          <w:sz w:val="22"/>
          <w:szCs w:val="22"/>
        </w:rPr>
        <w:t>’s interests relating to the topic</w:t>
      </w:r>
      <w:r w:rsidR="0048702E" w:rsidRPr="0048702E">
        <w:rPr>
          <w:rFonts w:cs="Arial"/>
          <w:sz w:val="22"/>
          <w:szCs w:val="22"/>
        </w:rPr>
        <w:t xml:space="preserve"> – this includes any financial interest the organisation has in the technology or comparator product; funding received from the manufacturer of the technology or comparator product; or any published position on the matter under review.</w:t>
      </w:r>
    </w:p>
    <w:p w14:paraId="62BA2266" w14:textId="02B17F36" w:rsidR="00662346" w:rsidRPr="001D1B05" w:rsidRDefault="00662346" w:rsidP="00662346">
      <w:pPr>
        <w:rPr>
          <w:rFonts w:ascii="Arial" w:hAnsi="Arial" w:cs="Arial"/>
          <w:b/>
          <w:bCs/>
          <w:sz w:val="22"/>
          <w:szCs w:val="22"/>
        </w:rPr>
      </w:pPr>
      <w:r w:rsidRPr="001D1B05">
        <w:rPr>
          <w:rFonts w:ascii="Arial" w:hAnsi="Arial" w:cs="Arial"/>
          <w:b/>
          <w:bCs/>
          <w:sz w:val="22"/>
          <w:szCs w:val="22"/>
        </w:rPr>
        <w:t xml:space="preserve">Please give details of any </w:t>
      </w:r>
      <w:r>
        <w:rPr>
          <w:rFonts w:ascii="Arial" w:hAnsi="Arial" w:cs="Arial"/>
          <w:b/>
          <w:bCs/>
          <w:sz w:val="22"/>
          <w:szCs w:val="22"/>
        </w:rPr>
        <w:t>INDIRECT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 INTERESTS (</w:t>
      </w:r>
      <w:r w:rsidR="00EA60AF">
        <w:rPr>
          <w:rFonts w:ascii="Arial" w:hAnsi="Arial" w:cs="Arial"/>
          <w:b/>
          <w:bCs/>
          <w:sz w:val="22"/>
          <w:szCs w:val="22"/>
        </w:rPr>
        <w:t xml:space="preserve">or state ‘nil’ </w:t>
      </w:r>
      <w:r w:rsidRPr="001D1B05">
        <w:rPr>
          <w:rFonts w:ascii="Arial" w:hAnsi="Arial" w:cs="Arial"/>
          <w:b/>
          <w:bCs/>
          <w:sz w:val="22"/>
          <w:szCs w:val="22"/>
        </w:rPr>
        <w:t>if non</w:t>
      </w:r>
      <w:r w:rsidR="00EA60AF">
        <w:rPr>
          <w:rFonts w:ascii="Arial" w:hAnsi="Arial" w:cs="Arial"/>
          <w:b/>
          <w:bCs/>
          <w:sz w:val="22"/>
          <w:szCs w:val="22"/>
        </w:rPr>
        <w:t>e</w:t>
      </w:r>
      <w:r w:rsidRPr="001D1B05">
        <w:rPr>
          <w:rFonts w:ascii="Arial" w:hAnsi="Arial" w:cs="Arial"/>
          <w:b/>
          <w:bCs/>
          <w:sz w:val="22"/>
          <w:szCs w:val="22"/>
        </w:rPr>
        <w:t xml:space="preserve"> to declare)</w:t>
      </w:r>
    </w:p>
    <w:p w14:paraId="19C69B04" w14:textId="77777777" w:rsidR="00662346" w:rsidRPr="00D8570B" w:rsidRDefault="00662346" w:rsidP="00662346">
      <w:pPr>
        <w:rPr>
          <w:rFonts w:ascii="Arial" w:hAnsi="Arial" w:cs="Arial"/>
          <w:sz w:val="22"/>
          <w:szCs w:val="22"/>
        </w:rPr>
      </w:pPr>
    </w:p>
    <w:p w14:paraId="433585A9" w14:textId="076BAA99" w:rsidR="00662346" w:rsidRDefault="00662346" w:rsidP="005E7D46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Please provide a description of the interest declared.  It should contain enough information to be meaningful to enable a person with no prior knowledge to be able to read this and understand the nature of the interest</w:t>
      </w:r>
      <w:r w:rsidR="00EA60AF">
        <w:rPr>
          <w:sz w:val="22"/>
          <w:szCs w:val="22"/>
          <w:lang w:val="en-US"/>
        </w:rPr>
        <w:t xml:space="preserve"> and how it is relevant to the committee’s work</w:t>
      </w:r>
      <w:r>
        <w:rPr>
          <w:sz w:val="22"/>
          <w:szCs w:val="22"/>
          <w:lang w:val="en-US"/>
        </w:rPr>
        <w:t xml:space="preserve">.  </w:t>
      </w:r>
      <w:r w:rsidR="005E7D46">
        <w:rPr>
          <w:sz w:val="22"/>
          <w:szCs w:val="22"/>
          <w:lang w:val="en-US"/>
        </w:rPr>
        <w:t>Please also include t</w:t>
      </w:r>
      <w:r>
        <w:rPr>
          <w:sz w:val="22"/>
          <w:szCs w:val="22"/>
          <w:lang w:val="en-US"/>
        </w:rPr>
        <w:t>he date that the interest arose and the date it ceased (if applicable)</w:t>
      </w:r>
      <w:r w:rsidR="005E7D46">
        <w:rPr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2"/>
        <w:gridCol w:w="1982"/>
      </w:tblGrid>
      <w:tr w:rsidR="00BC576E" w14:paraId="0924B7EE" w14:textId="77777777" w:rsidTr="008068F0">
        <w:tc>
          <w:tcPr>
            <w:tcW w:w="5382" w:type="dxa"/>
          </w:tcPr>
          <w:p w14:paraId="20F7E527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Details of interest</w:t>
            </w:r>
          </w:p>
        </w:tc>
        <w:tc>
          <w:tcPr>
            <w:tcW w:w="1982" w:type="dxa"/>
          </w:tcPr>
          <w:p w14:paraId="611EBF0A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arose</w:t>
            </w:r>
          </w:p>
        </w:tc>
        <w:tc>
          <w:tcPr>
            <w:tcW w:w="1982" w:type="dxa"/>
          </w:tcPr>
          <w:p w14:paraId="7393D379" w14:textId="77777777" w:rsidR="00BC576E" w:rsidRPr="00D0703D" w:rsidRDefault="00BC576E" w:rsidP="008068F0">
            <w:pPr>
              <w:pStyle w:val="Paragraphnonumbers"/>
              <w:spacing w:before="60" w:after="6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0703D">
              <w:rPr>
                <w:b/>
                <w:bCs/>
                <w:sz w:val="22"/>
                <w:szCs w:val="22"/>
                <w:lang w:val="en-US"/>
              </w:rPr>
              <w:t>Date ceased</w:t>
            </w:r>
          </w:p>
        </w:tc>
      </w:tr>
      <w:tr w:rsidR="00BC576E" w14:paraId="04B6D995" w14:textId="77777777" w:rsidTr="008068F0">
        <w:tc>
          <w:tcPr>
            <w:tcW w:w="5382" w:type="dxa"/>
          </w:tcPr>
          <w:p w14:paraId="60B0D96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B90801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18E8CA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0FB4FDF3" w14:textId="77777777" w:rsidTr="008068F0">
        <w:tc>
          <w:tcPr>
            <w:tcW w:w="5382" w:type="dxa"/>
          </w:tcPr>
          <w:p w14:paraId="75C5E6CB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433E66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61A72DB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23DF7E8D" w14:textId="77777777" w:rsidTr="008068F0">
        <w:tc>
          <w:tcPr>
            <w:tcW w:w="5382" w:type="dxa"/>
          </w:tcPr>
          <w:p w14:paraId="2D7F0435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CD1302E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0324721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54C953A" w14:textId="77777777" w:rsidTr="008068F0">
        <w:tc>
          <w:tcPr>
            <w:tcW w:w="5382" w:type="dxa"/>
          </w:tcPr>
          <w:p w14:paraId="5006BE9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DCA8724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4DAF3337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3A9FA6C8" w14:textId="77777777" w:rsidTr="008068F0">
        <w:tc>
          <w:tcPr>
            <w:tcW w:w="5382" w:type="dxa"/>
          </w:tcPr>
          <w:p w14:paraId="7605C083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55B757C0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5AE4BD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78313347" w14:textId="77777777" w:rsidTr="008068F0">
        <w:tc>
          <w:tcPr>
            <w:tcW w:w="5382" w:type="dxa"/>
          </w:tcPr>
          <w:p w14:paraId="19CE2B4A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155F6730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080663D9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C576E" w14:paraId="5177B7A4" w14:textId="77777777" w:rsidTr="008068F0">
        <w:tc>
          <w:tcPr>
            <w:tcW w:w="5382" w:type="dxa"/>
          </w:tcPr>
          <w:p w14:paraId="12891485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2FE4F12F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14:paraId="7D055AC2" w14:textId="77777777" w:rsidR="00BC576E" w:rsidRDefault="00BC576E" w:rsidP="008068F0">
            <w:pPr>
              <w:pStyle w:val="Paragraphnonumbers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45382023" w14:textId="77777777" w:rsidR="001E5248" w:rsidRDefault="001E5248" w:rsidP="00D0703D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  <w:lang w:val="en-US"/>
        </w:rPr>
      </w:pPr>
    </w:p>
    <w:p w14:paraId="220CDB4F" w14:textId="207219BA" w:rsidR="006B168A" w:rsidRPr="006C16A1" w:rsidRDefault="002B659D" w:rsidP="0046273F">
      <w:pPr>
        <w:pStyle w:val="Heading2"/>
        <w:rPr>
          <w:lang w:val="en-US"/>
        </w:rPr>
      </w:pPr>
      <w:r>
        <w:rPr>
          <w:lang w:val="en-US"/>
        </w:rPr>
        <w:t xml:space="preserve">Section </w:t>
      </w:r>
      <w:r w:rsidR="00CB05EF">
        <w:rPr>
          <w:lang w:val="en-US"/>
        </w:rPr>
        <w:t>4</w:t>
      </w:r>
      <w:r w:rsidR="002E58D4">
        <w:rPr>
          <w:lang w:val="en-US"/>
        </w:rPr>
        <w:t>:</w:t>
      </w:r>
      <w:r>
        <w:rPr>
          <w:lang w:val="en-US"/>
        </w:rPr>
        <w:t xml:space="preserve"> </w:t>
      </w:r>
      <w:r w:rsidR="00B7090E">
        <w:rPr>
          <w:lang w:val="en-US"/>
        </w:rPr>
        <w:t>Declaration</w:t>
      </w:r>
    </w:p>
    <w:p w14:paraId="466640E6" w14:textId="4DCCB2C3" w:rsidR="00B7090E" w:rsidRPr="00B7090E" w:rsidRDefault="00B7090E" w:rsidP="002B659D">
      <w:pPr>
        <w:pStyle w:val="Paragraphnonumbers"/>
        <w:spacing w:before="120" w:after="120" w:line="240" w:lineRule="auto"/>
        <w:rPr>
          <w:rFonts w:cs="Arial"/>
          <w:sz w:val="22"/>
          <w:szCs w:val="22"/>
        </w:rPr>
      </w:pPr>
      <w:r w:rsidRPr="00B7090E">
        <w:rPr>
          <w:sz w:val="22"/>
          <w:szCs w:val="22"/>
          <w:lang w:val="en-US"/>
        </w:rPr>
        <w:t xml:space="preserve">The </w:t>
      </w:r>
      <w:r w:rsidRPr="00B7090E">
        <w:rPr>
          <w:rFonts w:cs="Arial"/>
          <w:sz w:val="22"/>
          <w:szCs w:val="22"/>
        </w:rPr>
        <w:t xml:space="preserve">information you provide on this form will be used to </w:t>
      </w:r>
      <w:r w:rsidR="00DA082E">
        <w:rPr>
          <w:rFonts w:cs="Arial"/>
          <w:sz w:val="22"/>
          <w:szCs w:val="22"/>
        </w:rPr>
        <w:t>see</w:t>
      </w:r>
      <w:r w:rsidR="00DA082E" w:rsidRPr="00B7090E">
        <w:rPr>
          <w:rFonts w:cs="Arial"/>
          <w:sz w:val="22"/>
          <w:szCs w:val="22"/>
        </w:rPr>
        <w:t xml:space="preserve"> </w:t>
      </w:r>
      <w:r w:rsidRPr="00B7090E">
        <w:rPr>
          <w:rFonts w:cs="Arial"/>
          <w:sz w:val="22"/>
          <w:szCs w:val="22"/>
        </w:rPr>
        <w:t>if you have any potential conflicts of interest</w:t>
      </w:r>
      <w:r w:rsidR="00784215">
        <w:rPr>
          <w:rFonts w:cs="Arial"/>
          <w:sz w:val="22"/>
          <w:szCs w:val="22"/>
        </w:rPr>
        <w:t>.</w:t>
      </w:r>
      <w:r w:rsidRPr="00B7090E">
        <w:rPr>
          <w:rFonts w:cs="Arial"/>
          <w:sz w:val="22"/>
          <w:szCs w:val="22"/>
        </w:rPr>
        <w:t xml:space="preserve"> </w:t>
      </w:r>
      <w:r w:rsidR="00784215">
        <w:rPr>
          <w:rFonts w:cs="Arial"/>
          <w:sz w:val="22"/>
          <w:szCs w:val="22"/>
        </w:rPr>
        <w:t>W</w:t>
      </w:r>
      <w:r w:rsidRPr="00B7090E">
        <w:rPr>
          <w:rFonts w:cs="Arial"/>
          <w:sz w:val="22"/>
          <w:szCs w:val="22"/>
        </w:rPr>
        <w:t>e ask for this information to comply with our organisational policies.</w:t>
      </w:r>
    </w:p>
    <w:p w14:paraId="5BD4924B" w14:textId="77777777" w:rsidR="00B7090E" w:rsidRPr="00B7090E" w:rsidRDefault="00B7090E" w:rsidP="002B659D">
      <w:pPr>
        <w:pStyle w:val="Paragraphnonumbers"/>
        <w:spacing w:before="120" w:after="120" w:line="240" w:lineRule="auto"/>
        <w:rPr>
          <w:rFonts w:cs="Arial"/>
          <w:sz w:val="22"/>
          <w:szCs w:val="22"/>
        </w:rPr>
      </w:pPr>
      <w:r w:rsidRPr="00B7090E">
        <w:rPr>
          <w:rFonts w:cs="Arial"/>
          <w:sz w:val="22"/>
          <w:szCs w:val="22"/>
        </w:rPr>
        <w:t>Information may be disclosed to third parties in accordance with the Freedom of Information Act 2000 and will be published in registers that NICE holds.</w:t>
      </w:r>
    </w:p>
    <w:p w14:paraId="41770E00" w14:textId="40F2B111" w:rsidR="007C3705" w:rsidRDefault="00B7090E" w:rsidP="002B659D">
      <w:pPr>
        <w:pStyle w:val="Paragraphnonumbers"/>
        <w:spacing w:before="120" w:after="120" w:line="240" w:lineRule="auto"/>
        <w:rPr>
          <w:rFonts w:cs="Arial"/>
          <w:sz w:val="22"/>
          <w:szCs w:val="22"/>
        </w:rPr>
      </w:pPr>
      <w:r w:rsidRPr="00B7090E">
        <w:rPr>
          <w:rFonts w:cs="Arial"/>
          <w:sz w:val="22"/>
          <w:szCs w:val="22"/>
        </w:rPr>
        <w:t xml:space="preserve">For more information about how we process your personal data, please see our </w:t>
      </w:r>
      <w:hyperlink r:id="rId10" w:history="1">
        <w:r w:rsidRPr="00B7090E">
          <w:rPr>
            <w:rStyle w:val="Hyperlink"/>
            <w:rFonts w:cs="Arial"/>
            <w:sz w:val="22"/>
            <w:szCs w:val="22"/>
          </w:rPr>
          <w:t>privacy notice</w:t>
        </w:r>
      </w:hyperlink>
      <w:r w:rsidRPr="00B7090E">
        <w:rPr>
          <w:rFonts w:cs="Arial"/>
          <w:sz w:val="22"/>
          <w:szCs w:val="22"/>
        </w:rPr>
        <w:t>.</w:t>
      </w:r>
    </w:p>
    <w:p w14:paraId="2DD447A2" w14:textId="77777777" w:rsidR="004E4638" w:rsidRDefault="004E4638" w:rsidP="002B659D">
      <w:pPr>
        <w:pStyle w:val="Paragraphnonumbers"/>
        <w:spacing w:before="120" w:after="120" w:line="240" w:lineRule="auto"/>
        <w:rPr>
          <w:rFonts w:cs="Arial"/>
          <w:b/>
          <w:bCs/>
          <w:sz w:val="22"/>
          <w:szCs w:val="22"/>
        </w:rPr>
      </w:pPr>
    </w:p>
    <w:p w14:paraId="2883A6DD" w14:textId="55C62708" w:rsidR="007C3705" w:rsidRPr="007C3705" w:rsidRDefault="007C3705" w:rsidP="00711360">
      <w:pPr>
        <w:pStyle w:val="Heading3"/>
      </w:pPr>
      <w:r>
        <w:t>Declaration</w:t>
      </w:r>
    </w:p>
    <w:p w14:paraId="34051474" w14:textId="737222C6" w:rsidR="00B7090E" w:rsidRDefault="00B7090E" w:rsidP="001D10BA">
      <w:pPr>
        <w:pStyle w:val="Paragraph"/>
        <w:numPr>
          <w:ilvl w:val="0"/>
          <w:numId w:val="0"/>
        </w:numPr>
        <w:tabs>
          <w:tab w:val="clear" w:pos="567"/>
        </w:tabs>
        <w:spacing w:line="240" w:lineRule="auto"/>
        <w:rPr>
          <w:sz w:val="22"/>
          <w:szCs w:val="22"/>
        </w:rPr>
      </w:pPr>
      <w:r w:rsidRPr="00B7090E">
        <w:rPr>
          <w:sz w:val="22"/>
          <w:szCs w:val="22"/>
        </w:rPr>
        <w:t xml:space="preserve">I confirm that the information provided above is complete and correct. I acknowledge that any changes in these declarations during my work with NICE must be notified to NICE as soon as </w:t>
      </w:r>
      <w:r w:rsidR="00114C1E">
        <w:rPr>
          <w:sz w:val="22"/>
          <w:szCs w:val="22"/>
        </w:rPr>
        <w:t>possible</w:t>
      </w:r>
      <w:r w:rsidRPr="00B7090E">
        <w:rPr>
          <w:sz w:val="22"/>
          <w:szCs w:val="22"/>
        </w:rPr>
        <w:t xml:space="preserve"> and no later than 28 days after the interest arises. I am aware that if I do not make full, accurate and timely declarations then I may be asked to stand down from the advisory</w:t>
      </w:r>
      <w:r w:rsidRPr="006F1AFA">
        <w:rPr>
          <w:sz w:val="22"/>
          <w:szCs w:val="22"/>
        </w:rPr>
        <w:t xml:space="preserve"> committee</w:t>
      </w:r>
      <w:r>
        <w:rPr>
          <w:sz w:val="22"/>
          <w:szCs w:val="22"/>
        </w:rPr>
        <w:t>.</w:t>
      </w:r>
      <w:r w:rsidR="002E2A1F">
        <w:rPr>
          <w:sz w:val="22"/>
          <w:szCs w:val="22"/>
        </w:rPr>
        <w:t xml:space="preserve"> </w:t>
      </w:r>
      <w:r w:rsidR="002E2A1F" w:rsidRPr="002E2A1F">
        <w:rPr>
          <w:sz w:val="22"/>
          <w:szCs w:val="22"/>
        </w:rPr>
        <w:t>A deliberate failure to disclose an interest could in the most serious cases be treated as misconduct and result in referral to a relevant professional body.</w:t>
      </w:r>
    </w:p>
    <w:p w14:paraId="318BDD94" w14:textId="77777777" w:rsidR="00E23428" w:rsidRPr="00E23428" w:rsidRDefault="008E4A31" w:rsidP="00E23428">
      <w:pPr>
        <w:pStyle w:val="Paragraphnonumbers"/>
        <w:rPr>
          <w:sz w:val="22"/>
          <w:szCs w:val="22"/>
        </w:rPr>
      </w:pPr>
      <w:sdt>
        <w:sdtPr>
          <w:rPr>
            <w:sz w:val="22"/>
            <w:szCs w:val="22"/>
          </w:rPr>
          <w:tag w:val="Consent given check box"/>
          <w:id w:val="-143196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428" w:rsidRPr="00E234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3428" w:rsidRPr="00E23428">
        <w:rPr>
          <w:sz w:val="22"/>
          <w:szCs w:val="22"/>
        </w:rPr>
        <w:t xml:space="preserve"> I </w:t>
      </w:r>
      <w:r w:rsidR="00E23428" w:rsidRPr="00E23428">
        <w:rPr>
          <w:b/>
          <w:bCs/>
          <w:sz w:val="22"/>
          <w:szCs w:val="22"/>
        </w:rPr>
        <w:t>do</w:t>
      </w:r>
      <w:r w:rsidR="00E23428" w:rsidRPr="00E23428">
        <w:rPr>
          <w:sz w:val="22"/>
          <w:szCs w:val="22"/>
        </w:rPr>
        <w:t xml:space="preserve"> give my consent for this information to be published on registers that NICE holds.</w:t>
      </w:r>
    </w:p>
    <w:p w14:paraId="5DC04810" w14:textId="77777777" w:rsidR="00E23428" w:rsidRPr="00E23428" w:rsidRDefault="008E4A31" w:rsidP="00E23428">
      <w:pPr>
        <w:pStyle w:val="Paragraphnonumbers"/>
        <w:rPr>
          <w:sz w:val="22"/>
          <w:szCs w:val="22"/>
        </w:rPr>
      </w:pPr>
      <w:sdt>
        <w:sdtPr>
          <w:rPr>
            <w:sz w:val="22"/>
            <w:szCs w:val="22"/>
          </w:rPr>
          <w:tag w:val="Consent not given check box"/>
          <w:id w:val="213937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428" w:rsidRPr="00E2342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3428" w:rsidRPr="00E23428">
        <w:rPr>
          <w:sz w:val="22"/>
          <w:szCs w:val="22"/>
        </w:rPr>
        <w:t xml:space="preserve"> I </w:t>
      </w:r>
      <w:r w:rsidR="00E23428" w:rsidRPr="00E23428">
        <w:rPr>
          <w:b/>
          <w:bCs/>
          <w:sz w:val="22"/>
          <w:szCs w:val="22"/>
        </w:rPr>
        <w:t>do not</w:t>
      </w:r>
      <w:r w:rsidR="00E23428" w:rsidRPr="00E23428">
        <w:rPr>
          <w:sz w:val="22"/>
          <w:szCs w:val="22"/>
        </w:rPr>
        <w:t xml:space="preserve"> give my consent for this information to be published on registers that NICE holds. If consent is </w:t>
      </w:r>
      <w:r w:rsidR="00E23428" w:rsidRPr="00E23428">
        <w:rPr>
          <w:b/>
          <w:bCs/>
          <w:sz w:val="22"/>
          <w:szCs w:val="22"/>
        </w:rPr>
        <w:t>NOT</w:t>
      </w:r>
      <w:r w:rsidR="00E23428" w:rsidRPr="00E23428">
        <w:rPr>
          <w:sz w:val="22"/>
          <w:szCs w:val="22"/>
        </w:rPr>
        <w:t xml:space="preserve"> given, please state reasons (please note this will be agreed in exceptional cases only):</w:t>
      </w:r>
    </w:p>
    <w:sdt>
      <w:sdtPr>
        <w:rPr>
          <w:sz w:val="22"/>
          <w:szCs w:val="22"/>
        </w:rPr>
        <w:tag w:val="Enter reasons for not giving consent"/>
        <w:id w:val="-1575580654"/>
        <w:placeholder>
          <w:docPart w:val="77ACECB405024D4F897B3DEBA4E2B1EF"/>
        </w:placeholder>
        <w:showingPlcHdr/>
        <w:text/>
      </w:sdtPr>
      <w:sdtEndPr/>
      <w:sdtContent>
        <w:p w14:paraId="34996AB9" w14:textId="77777777" w:rsidR="00E23428" w:rsidRPr="00E23428" w:rsidRDefault="00E23428" w:rsidP="00E23428">
          <w:pPr>
            <w:pStyle w:val="Paragraphnonumbers"/>
            <w:rPr>
              <w:sz w:val="22"/>
              <w:szCs w:val="22"/>
            </w:rPr>
          </w:pPr>
          <w:r w:rsidRPr="002B7DE6">
            <w:rPr>
              <w:rStyle w:val="PlaceholderText"/>
              <w:color w:val="000000" w:themeColor="text1"/>
              <w:sz w:val="22"/>
              <w:szCs w:val="22"/>
            </w:rPr>
            <w:t>Enter text here.</w:t>
          </w:r>
        </w:p>
      </w:sdtContent>
    </w:sdt>
    <w:p w14:paraId="7CA01E09" w14:textId="77777777" w:rsidR="00E23428" w:rsidRPr="00E23428" w:rsidRDefault="00E23428" w:rsidP="00E23428">
      <w:pPr>
        <w:pStyle w:val="Paragraphnonumbers"/>
        <w:rPr>
          <w:sz w:val="22"/>
          <w:szCs w:val="22"/>
        </w:rPr>
      </w:pPr>
    </w:p>
    <w:p w14:paraId="25AD2F84" w14:textId="1DC045BB" w:rsidR="00E23428" w:rsidRPr="00E23428" w:rsidRDefault="00E23428" w:rsidP="00E23428">
      <w:pPr>
        <w:pStyle w:val="Paragraphnonumbers"/>
        <w:rPr>
          <w:sz w:val="22"/>
          <w:szCs w:val="22"/>
        </w:rPr>
      </w:pPr>
      <w:r w:rsidRPr="00400ADA">
        <w:rPr>
          <w:b/>
          <w:bCs/>
          <w:sz w:val="22"/>
          <w:szCs w:val="22"/>
        </w:rPr>
        <w:t>Signed</w:t>
      </w:r>
      <w:r w:rsidR="0059021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tag w:val="Enter the date"/>
          <w:id w:val="2082714420"/>
          <w:placeholder>
            <w:docPart w:val="04557CD72AD44F2B8899440C7573A40D"/>
          </w:placeholder>
          <w:showingPlcHdr/>
          <w:text/>
        </w:sdtPr>
        <w:sdtEndPr/>
        <w:sdtContent>
          <w:r w:rsidR="00590218" w:rsidRPr="002B7DE6">
            <w:rPr>
              <w:rStyle w:val="PlaceholderText"/>
              <w:color w:val="000000" w:themeColor="text1"/>
              <w:sz w:val="22"/>
              <w:szCs w:val="22"/>
            </w:rPr>
            <w:t>Enter text here.</w:t>
          </w:r>
        </w:sdtContent>
      </w:sdt>
    </w:p>
    <w:p w14:paraId="00049254" w14:textId="531431B0" w:rsidR="00E23428" w:rsidRPr="00E23428" w:rsidRDefault="00E23428" w:rsidP="00590218">
      <w:pPr>
        <w:pStyle w:val="Paragraphnonumbers"/>
        <w:spacing w:before="240"/>
        <w:rPr>
          <w:sz w:val="22"/>
          <w:szCs w:val="22"/>
        </w:rPr>
      </w:pPr>
      <w:r w:rsidRPr="00400ADA">
        <w:rPr>
          <w:b/>
          <w:bCs/>
          <w:sz w:val="22"/>
          <w:szCs w:val="22"/>
        </w:rPr>
        <w:t>Date</w:t>
      </w:r>
      <w:r w:rsidRPr="00E2342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tag w:val="Enter the date"/>
          <w:id w:val="-703797540"/>
          <w:placeholder>
            <w:docPart w:val="25B8EA6C28E040FB8F4732DF0DFBA2CB"/>
          </w:placeholder>
          <w:showingPlcHdr/>
          <w:text/>
        </w:sdtPr>
        <w:sdtEndPr/>
        <w:sdtContent>
          <w:r w:rsidRPr="002B7DE6">
            <w:rPr>
              <w:rStyle w:val="PlaceholderText"/>
              <w:color w:val="000000" w:themeColor="text1"/>
              <w:sz w:val="22"/>
              <w:szCs w:val="22"/>
            </w:rPr>
            <w:t>Enter text here.</w:t>
          </w:r>
        </w:sdtContent>
      </w:sdt>
    </w:p>
    <w:p w14:paraId="4A6E5CE8" w14:textId="77777777" w:rsidR="00E23428" w:rsidRPr="00E23428" w:rsidRDefault="00E23428" w:rsidP="00E23428">
      <w:pPr>
        <w:pStyle w:val="Paragraphnonumbers"/>
        <w:rPr>
          <w:sz w:val="22"/>
          <w:szCs w:val="22"/>
        </w:rPr>
      </w:pPr>
      <w:r w:rsidRPr="00E23428">
        <w:rPr>
          <w:sz w:val="22"/>
          <w:szCs w:val="22"/>
        </w:rPr>
        <w:t xml:space="preserve">Signatures can be added electronically, or the document can be printed, </w:t>
      </w:r>
      <w:proofErr w:type="gramStart"/>
      <w:r w:rsidRPr="00E23428">
        <w:rPr>
          <w:sz w:val="22"/>
          <w:szCs w:val="22"/>
        </w:rPr>
        <w:t>signed</w:t>
      </w:r>
      <w:proofErr w:type="gramEnd"/>
      <w:r w:rsidRPr="00E23428">
        <w:rPr>
          <w:sz w:val="22"/>
          <w:szCs w:val="22"/>
        </w:rPr>
        <w:t xml:space="preserve"> and scanned. </w:t>
      </w:r>
    </w:p>
    <w:p w14:paraId="7E9BAB39" w14:textId="7995C19D" w:rsidR="001B5BF9" w:rsidRPr="00E23428" w:rsidRDefault="001B5BF9" w:rsidP="00B7090E">
      <w:pPr>
        <w:pStyle w:val="Paragraph"/>
        <w:numPr>
          <w:ilvl w:val="0"/>
          <w:numId w:val="0"/>
        </w:numPr>
        <w:tabs>
          <w:tab w:val="clear" w:pos="567"/>
        </w:tabs>
        <w:rPr>
          <w:b/>
          <w:bCs/>
          <w:sz w:val="22"/>
          <w:szCs w:val="22"/>
        </w:rPr>
      </w:pPr>
    </w:p>
    <w:sectPr w:rsidR="001B5BF9" w:rsidRPr="00E23428" w:rsidSect="007B2C5F">
      <w:pgSz w:w="11906" w:h="16838"/>
      <w:pgMar w:top="1134" w:right="1274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0115" w14:textId="77777777" w:rsidR="008068F0" w:rsidRDefault="008068F0" w:rsidP="00446BEE">
      <w:r>
        <w:separator/>
      </w:r>
    </w:p>
  </w:endnote>
  <w:endnote w:type="continuationSeparator" w:id="0">
    <w:p w14:paraId="1A0281BF" w14:textId="77777777" w:rsidR="008068F0" w:rsidRDefault="008068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5276" w14:textId="77777777" w:rsidR="008068F0" w:rsidRDefault="008068F0" w:rsidP="00446BEE">
      <w:r>
        <w:separator/>
      </w:r>
    </w:p>
  </w:footnote>
  <w:footnote w:type="continuationSeparator" w:id="0">
    <w:p w14:paraId="1E9B7A14" w14:textId="77777777" w:rsidR="008068F0" w:rsidRDefault="008068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4A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A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12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D4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A3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98D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2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C07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C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22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D0FAC"/>
    <w:multiLevelType w:val="multilevel"/>
    <w:tmpl w:val="FF642C12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477A3"/>
    <w:multiLevelType w:val="hybridMultilevel"/>
    <w:tmpl w:val="099C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0431A"/>
    <w:multiLevelType w:val="hybridMultilevel"/>
    <w:tmpl w:val="17AE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5C44"/>
    <w:multiLevelType w:val="hybridMultilevel"/>
    <w:tmpl w:val="C9F65AF4"/>
    <w:lvl w:ilvl="0" w:tplc="8020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35ACD"/>
    <w:multiLevelType w:val="hybridMultilevel"/>
    <w:tmpl w:val="8C8A1C1C"/>
    <w:lvl w:ilvl="0" w:tplc="A5EC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1868"/>
    <w:multiLevelType w:val="hybridMultilevel"/>
    <w:tmpl w:val="2BF84D64"/>
    <w:lvl w:ilvl="0" w:tplc="60A65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C2475"/>
    <w:multiLevelType w:val="hybridMultilevel"/>
    <w:tmpl w:val="9EBE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68216">
    <w:abstractNumId w:val="18"/>
  </w:num>
  <w:num w:numId="2" w16cid:durableId="207693845">
    <w:abstractNumId w:val="19"/>
  </w:num>
  <w:num w:numId="3" w16cid:durableId="1420636778">
    <w:abstractNumId w:val="19"/>
    <w:lvlOverride w:ilvl="0">
      <w:startOverride w:val="1"/>
    </w:lvlOverride>
  </w:num>
  <w:num w:numId="4" w16cid:durableId="497307923">
    <w:abstractNumId w:val="19"/>
    <w:lvlOverride w:ilvl="0">
      <w:startOverride w:val="1"/>
    </w:lvlOverride>
  </w:num>
  <w:num w:numId="5" w16cid:durableId="1601110537">
    <w:abstractNumId w:val="19"/>
    <w:lvlOverride w:ilvl="0">
      <w:startOverride w:val="1"/>
    </w:lvlOverride>
  </w:num>
  <w:num w:numId="6" w16cid:durableId="41835339">
    <w:abstractNumId w:val="19"/>
    <w:lvlOverride w:ilvl="0">
      <w:startOverride w:val="1"/>
    </w:lvlOverride>
  </w:num>
  <w:num w:numId="7" w16cid:durableId="262963088">
    <w:abstractNumId w:val="19"/>
    <w:lvlOverride w:ilvl="0">
      <w:startOverride w:val="1"/>
    </w:lvlOverride>
  </w:num>
  <w:num w:numId="8" w16cid:durableId="842431930">
    <w:abstractNumId w:val="9"/>
  </w:num>
  <w:num w:numId="9" w16cid:durableId="1487630501">
    <w:abstractNumId w:val="7"/>
  </w:num>
  <w:num w:numId="10" w16cid:durableId="374280259">
    <w:abstractNumId w:val="6"/>
  </w:num>
  <w:num w:numId="11" w16cid:durableId="19740763">
    <w:abstractNumId w:val="5"/>
  </w:num>
  <w:num w:numId="12" w16cid:durableId="152256562">
    <w:abstractNumId w:val="4"/>
  </w:num>
  <w:num w:numId="13" w16cid:durableId="152525786">
    <w:abstractNumId w:val="8"/>
  </w:num>
  <w:num w:numId="14" w16cid:durableId="1612012882">
    <w:abstractNumId w:val="3"/>
  </w:num>
  <w:num w:numId="15" w16cid:durableId="1555389723">
    <w:abstractNumId w:val="2"/>
  </w:num>
  <w:num w:numId="16" w16cid:durableId="1795978745">
    <w:abstractNumId w:val="1"/>
  </w:num>
  <w:num w:numId="17" w16cid:durableId="8801515">
    <w:abstractNumId w:val="0"/>
  </w:num>
  <w:num w:numId="18" w16cid:durableId="1727028754">
    <w:abstractNumId w:val="13"/>
  </w:num>
  <w:num w:numId="19" w16cid:durableId="2006468823">
    <w:abstractNumId w:val="13"/>
    <w:lvlOverride w:ilvl="0">
      <w:startOverride w:val="1"/>
    </w:lvlOverride>
  </w:num>
  <w:num w:numId="20" w16cid:durableId="2070807463">
    <w:abstractNumId w:val="11"/>
  </w:num>
  <w:num w:numId="21" w16cid:durableId="1917398665">
    <w:abstractNumId w:val="16"/>
  </w:num>
  <w:num w:numId="22" w16cid:durableId="1442991342">
    <w:abstractNumId w:val="15"/>
  </w:num>
  <w:num w:numId="23" w16cid:durableId="283194257">
    <w:abstractNumId w:val="17"/>
  </w:num>
  <w:num w:numId="24" w16cid:durableId="1086610219">
    <w:abstractNumId w:val="12"/>
  </w:num>
  <w:num w:numId="25" w16cid:durableId="1964380912">
    <w:abstractNumId w:val="20"/>
  </w:num>
  <w:num w:numId="26" w16cid:durableId="1461530261">
    <w:abstractNumId w:val="10"/>
  </w:num>
  <w:num w:numId="27" w16cid:durableId="2042775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CC"/>
    <w:rsid w:val="000053F8"/>
    <w:rsid w:val="00005638"/>
    <w:rsid w:val="00024673"/>
    <w:rsid w:val="00024D0A"/>
    <w:rsid w:val="0002773D"/>
    <w:rsid w:val="00044489"/>
    <w:rsid w:val="000472DC"/>
    <w:rsid w:val="00047884"/>
    <w:rsid w:val="00050418"/>
    <w:rsid w:val="00070065"/>
    <w:rsid w:val="0008545F"/>
    <w:rsid w:val="000A4FEE"/>
    <w:rsid w:val="000B5939"/>
    <w:rsid w:val="000B5B00"/>
    <w:rsid w:val="000B6057"/>
    <w:rsid w:val="000C1A47"/>
    <w:rsid w:val="000C5FF0"/>
    <w:rsid w:val="000F03D4"/>
    <w:rsid w:val="00110DA3"/>
    <w:rsid w:val="00111CCE"/>
    <w:rsid w:val="001134E7"/>
    <w:rsid w:val="00114C1E"/>
    <w:rsid w:val="0013562B"/>
    <w:rsid w:val="00151B31"/>
    <w:rsid w:val="00156904"/>
    <w:rsid w:val="00156FDE"/>
    <w:rsid w:val="0017149E"/>
    <w:rsid w:val="0017169E"/>
    <w:rsid w:val="00181A4A"/>
    <w:rsid w:val="001960FC"/>
    <w:rsid w:val="001A2CD4"/>
    <w:rsid w:val="001B0CBF"/>
    <w:rsid w:val="001B0EE9"/>
    <w:rsid w:val="001B2390"/>
    <w:rsid w:val="001B5BF9"/>
    <w:rsid w:val="001B65B3"/>
    <w:rsid w:val="001D10BA"/>
    <w:rsid w:val="001D1B05"/>
    <w:rsid w:val="001E38B9"/>
    <w:rsid w:val="001E5248"/>
    <w:rsid w:val="002029A6"/>
    <w:rsid w:val="0020361E"/>
    <w:rsid w:val="00204514"/>
    <w:rsid w:val="00215738"/>
    <w:rsid w:val="00217D52"/>
    <w:rsid w:val="002245D0"/>
    <w:rsid w:val="002408EA"/>
    <w:rsid w:val="0024357D"/>
    <w:rsid w:val="00244E03"/>
    <w:rsid w:val="0027313A"/>
    <w:rsid w:val="002819D7"/>
    <w:rsid w:val="00296961"/>
    <w:rsid w:val="002A4A3A"/>
    <w:rsid w:val="002B45CA"/>
    <w:rsid w:val="002B4F36"/>
    <w:rsid w:val="002B659D"/>
    <w:rsid w:val="002B7DE6"/>
    <w:rsid w:val="002C1A7E"/>
    <w:rsid w:val="002C2FDB"/>
    <w:rsid w:val="002C3494"/>
    <w:rsid w:val="002D3376"/>
    <w:rsid w:val="002D69D6"/>
    <w:rsid w:val="002E2A1F"/>
    <w:rsid w:val="002E58D4"/>
    <w:rsid w:val="002E5DF1"/>
    <w:rsid w:val="002F709F"/>
    <w:rsid w:val="00311ED0"/>
    <w:rsid w:val="003648C5"/>
    <w:rsid w:val="003722FA"/>
    <w:rsid w:val="00380C38"/>
    <w:rsid w:val="00381E4E"/>
    <w:rsid w:val="00384A4F"/>
    <w:rsid w:val="00391393"/>
    <w:rsid w:val="003B01C6"/>
    <w:rsid w:val="003B5199"/>
    <w:rsid w:val="003C73BB"/>
    <w:rsid w:val="003C7AAF"/>
    <w:rsid w:val="003E78C0"/>
    <w:rsid w:val="003F04A3"/>
    <w:rsid w:val="003F50BF"/>
    <w:rsid w:val="00400ADA"/>
    <w:rsid w:val="00405F15"/>
    <w:rsid w:val="004075B6"/>
    <w:rsid w:val="00410750"/>
    <w:rsid w:val="00420952"/>
    <w:rsid w:val="00424DCD"/>
    <w:rsid w:val="00433EFF"/>
    <w:rsid w:val="00440879"/>
    <w:rsid w:val="00443081"/>
    <w:rsid w:val="00446BEE"/>
    <w:rsid w:val="00447604"/>
    <w:rsid w:val="00460849"/>
    <w:rsid w:val="0046273F"/>
    <w:rsid w:val="0048702E"/>
    <w:rsid w:val="00491534"/>
    <w:rsid w:val="00494F53"/>
    <w:rsid w:val="00497B8B"/>
    <w:rsid w:val="004A1CA9"/>
    <w:rsid w:val="004A7B69"/>
    <w:rsid w:val="004B01A2"/>
    <w:rsid w:val="004C000F"/>
    <w:rsid w:val="004C3090"/>
    <w:rsid w:val="004C404B"/>
    <w:rsid w:val="004C6177"/>
    <w:rsid w:val="004D3399"/>
    <w:rsid w:val="004D66AC"/>
    <w:rsid w:val="004E4638"/>
    <w:rsid w:val="004F469C"/>
    <w:rsid w:val="004F4DCE"/>
    <w:rsid w:val="005025A1"/>
    <w:rsid w:val="00503D83"/>
    <w:rsid w:val="00507DEF"/>
    <w:rsid w:val="00517639"/>
    <w:rsid w:val="00542EED"/>
    <w:rsid w:val="00560336"/>
    <w:rsid w:val="005621AA"/>
    <w:rsid w:val="005727C4"/>
    <w:rsid w:val="005745C4"/>
    <w:rsid w:val="00581CE8"/>
    <w:rsid w:val="005867AF"/>
    <w:rsid w:val="0058680F"/>
    <w:rsid w:val="00590218"/>
    <w:rsid w:val="005A1502"/>
    <w:rsid w:val="005A3D34"/>
    <w:rsid w:val="005B4C51"/>
    <w:rsid w:val="005C3C11"/>
    <w:rsid w:val="005E450D"/>
    <w:rsid w:val="005E7D46"/>
    <w:rsid w:val="005F04AA"/>
    <w:rsid w:val="005F3042"/>
    <w:rsid w:val="00606DBA"/>
    <w:rsid w:val="00612A99"/>
    <w:rsid w:val="00613E49"/>
    <w:rsid w:val="00615F1F"/>
    <w:rsid w:val="00621464"/>
    <w:rsid w:val="00622DB4"/>
    <w:rsid w:val="00627ED1"/>
    <w:rsid w:val="006467EC"/>
    <w:rsid w:val="0065030B"/>
    <w:rsid w:val="00662346"/>
    <w:rsid w:val="006921E1"/>
    <w:rsid w:val="00697189"/>
    <w:rsid w:val="006A6B9A"/>
    <w:rsid w:val="006B168A"/>
    <w:rsid w:val="006B20F1"/>
    <w:rsid w:val="006C16A1"/>
    <w:rsid w:val="006D798C"/>
    <w:rsid w:val="006F021E"/>
    <w:rsid w:val="006F4B25"/>
    <w:rsid w:val="006F5066"/>
    <w:rsid w:val="006F518B"/>
    <w:rsid w:val="006F6496"/>
    <w:rsid w:val="006F6D57"/>
    <w:rsid w:val="00700C34"/>
    <w:rsid w:val="00711360"/>
    <w:rsid w:val="007213BF"/>
    <w:rsid w:val="00736348"/>
    <w:rsid w:val="00753050"/>
    <w:rsid w:val="007530C9"/>
    <w:rsid w:val="007552F8"/>
    <w:rsid w:val="00760908"/>
    <w:rsid w:val="00784215"/>
    <w:rsid w:val="0079034B"/>
    <w:rsid w:val="007A7513"/>
    <w:rsid w:val="007B2C5F"/>
    <w:rsid w:val="007C3705"/>
    <w:rsid w:val="007D42FA"/>
    <w:rsid w:val="007F238D"/>
    <w:rsid w:val="008068F0"/>
    <w:rsid w:val="00815F11"/>
    <w:rsid w:val="008227CC"/>
    <w:rsid w:val="0083126F"/>
    <w:rsid w:val="0083777B"/>
    <w:rsid w:val="00847839"/>
    <w:rsid w:val="00861B92"/>
    <w:rsid w:val="00870777"/>
    <w:rsid w:val="008814FB"/>
    <w:rsid w:val="008871AF"/>
    <w:rsid w:val="008A366C"/>
    <w:rsid w:val="008B79EA"/>
    <w:rsid w:val="008C1791"/>
    <w:rsid w:val="008C1CEC"/>
    <w:rsid w:val="008E2111"/>
    <w:rsid w:val="008E38E8"/>
    <w:rsid w:val="008E4A31"/>
    <w:rsid w:val="008F28C1"/>
    <w:rsid w:val="008F5E30"/>
    <w:rsid w:val="00907F60"/>
    <w:rsid w:val="00914D7F"/>
    <w:rsid w:val="0093243B"/>
    <w:rsid w:val="00932EBC"/>
    <w:rsid w:val="009371F8"/>
    <w:rsid w:val="009374DC"/>
    <w:rsid w:val="009548A9"/>
    <w:rsid w:val="00957C61"/>
    <w:rsid w:val="009630D5"/>
    <w:rsid w:val="009863A6"/>
    <w:rsid w:val="009D5627"/>
    <w:rsid w:val="009E5808"/>
    <w:rsid w:val="009E680B"/>
    <w:rsid w:val="00A15A1F"/>
    <w:rsid w:val="00A3325A"/>
    <w:rsid w:val="00A37E79"/>
    <w:rsid w:val="00A43013"/>
    <w:rsid w:val="00A44F3A"/>
    <w:rsid w:val="00A56A79"/>
    <w:rsid w:val="00A56EF1"/>
    <w:rsid w:val="00A57B6F"/>
    <w:rsid w:val="00A659BB"/>
    <w:rsid w:val="00A65DB3"/>
    <w:rsid w:val="00A77086"/>
    <w:rsid w:val="00AB6987"/>
    <w:rsid w:val="00AC014A"/>
    <w:rsid w:val="00AD481A"/>
    <w:rsid w:val="00AF108A"/>
    <w:rsid w:val="00AF2C27"/>
    <w:rsid w:val="00B02E55"/>
    <w:rsid w:val="00B036C1"/>
    <w:rsid w:val="00B12275"/>
    <w:rsid w:val="00B16102"/>
    <w:rsid w:val="00B23C21"/>
    <w:rsid w:val="00B40805"/>
    <w:rsid w:val="00B5431F"/>
    <w:rsid w:val="00B60297"/>
    <w:rsid w:val="00B65391"/>
    <w:rsid w:val="00B7090E"/>
    <w:rsid w:val="00B80C16"/>
    <w:rsid w:val="00B852DF"/>
    <w:rsid w:val="00B901A3"/>
    <w:rsid w:val="00B94E25"/>
    <w:rsid w:val="00B95FE3"/>
    <w:rsid w:val="00BC576E"/>
    <w:rsid w:val="00BD22EA"/>
    <w:rsid w:val="00BD4D0C"/>
    <w:rsid w:val="00BF7FE0"/>
    <w:rsid w:val="00C1164B"/>
    <w:rsid w:val="00C1583A"/>
    <w:rsid w:val="00C43C33"/>
    <w:rsid w:val="00C504CF"/>
    <w:rsid w:val="00C5209D"/>
    <w:rsid w:val="00C57C78"/>
    <w:rsid w:val="00C6258D"/>
    <w:rsid w:val="00C736BA"/>
    <w:rsid w:val="00C81104"/>
    <w:rsid w:val="00C8563D"/>
    <w:rsid w:val="00C96411"/>
    <w:rsid w:val="00CA5D1F"/>
    <w:rsid w:val="00CA7E2A"/>
    <w:rsid w:val="00CB05EF"/>
    <w:rsid w:val="00CB3296"/>
    <w:rsid w:val="00CB5671"/>
    <w:rsid w:val="00CF2F44"/>
    <w:rsid w:val="00CF58B7"/>
    <w:rsid w:val="00D062DB"/>
    <w:rsid w:val="00D0703D"/>
    <w:rsid w:val="00D07CB1"/>
    <w:rsid w:val="00D162AF"/>
    <w:rsid w:val="00D21FD1"/>
    <w:rsid w:val="00D262FD"/>
    <w:rsid w:val="00D26440"/>
    <w:rsid w:val="00D351C1"/>
    <w:rsid w:val="00D35EFB"/>
    <w:rsid w:val="00D457C2"/>
    <w:rsid w:val="00D504B3"/>
    <w:rsid w:val="00D6290F"/>
    <w:rsid w:val="00D76299"/>
    <w:rsid w:val="00D7778D"/>
    <w:rsid w:val="00D83C26"/>
    <w:rsid w:val="00D850DB"/>
    <w:rsid w:val="00D8570B"/>
    <w:rsid w:val="00D86BF0"/>
    <w:rsid w:val="00D914E6"/>
    <w:rsid w:val="00D95350"/>
    <w:rsid w:val="00DA082E"/>
    <w:rsid w:val="00DD31BC"/>
    <w:rsid w:val="00DD3E73"/>
    <w:rsid w:val="00E12160"/>
    <w:rsid w:val="00E23428"/>
    <w:rsid w:val="00E32944"/>
    <w:rsid w:val="00E3617F"/>
    <w:rsid w:val="00E456F7"/>
    <w:rsid w:val="00E51920"/>
    <w:rsid w:val="00E57F2D"/>
    <w:rsid w:val="00E64120"/>
    <w:rsid w:val="00E660A1"/>
    <w:rsid w:val="00E70770"/>
    <w:rsid w:val="00E73F22"/>
    <w:rsid w:val="00E94895"/>
    <w:rsid w:val="00EA3CCF"/>
    <w:rsid w:val="00EA4567"/>
    <w:rsid w:val="00EA60AF"/>
    <w:rsid w:val="00EB7657"/>
    <w:rsid w:val="00ED008E"/>
    <w:rsid w:val="00ED5CCE"/>
    <w:rsid w:val="00ED5CD4"/>
    <w:rsid w:val="00ED5ECF"/>
    <w:rsid w:val="00EE1C1C"/>
    <w:rsid w:val="00EF2A97"/>
    <w:rsid w:val="00EF381E"/>
    <w:rsid w:val="00EF46CC"/>
    <w:rsid w:val="00F0002F"/>
    <w:rsid w:val="00F055F1"/>
    <w:rsid w:val="00F34E39"/>
    <w:rsid w:val="00F363EB"/>
    <w:rsid w:val="00F428F1"/>
    <w:rsid w:val="00F610AF"/>
    <w:rsid w:val="00F66475"/>
    <w:rsid w:val="00FA2C5A"/>
    <w:rsid w:val="00FA50C3"/>
    <w:rsid w:val="00FC16BB"/>
    <w:rsid w:val="00FC2D11"/>
    <w:rsid w:val="00FC6230"/>
    <w:rsid w:val="00FD66D1"/>
    <w:rsid w:val="00FF1881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1271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B5B00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B7DE6"/>
    <w:pPr>
      <w:keepNext/>
      <w:spacing w:after="120"/>
      <w:outlineLvl w:val="1"/>
    </w:pPr>
    <w:rPr>
      <w:rFonts w:ascii="Arial" w:hAnsi="Arial"/>
      <w:b/>
      <w:bCs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B7DE6"/>
    <w:rPr>
      <w:rFonts w:ascii="Arial" w:hAnsi="Arial"/>
      <w:b/>
      <w:bCs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B852DF"/>
    <w:rPr>
      <w:color w:val="0000FF" w:themeColor="hyperlink"/>
      <w:u w:val="single"/>
    </w:rPr>
  </w:style>
  <w:style w:type="table" w:styleId="TableGrid">
    <w:name w:val="Table Grid"/>
    <w:basedOn w:val="TableNormal"/>
    <w:rsid w:val="0040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D69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69D6"/>
  </w:style>
  <w:style w:type="character" w:styleId="FootnoteReference">
    <w:name w:val="footnote reference"/>
    <w:basedOn w:val="DefaultParagraphFont"/>
    <w:semiHidden/>
    <w:unhideWhenUsed/>
    <w:rsid w:val="002D69D6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D62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290F"/>
  </w:style>
  <w:style w:type="paragraph" w:styleId="ListParagraph">
    <w:name w:val="List Paragraph"/>
    <w:basedOn w:val="Normal"/>
    <w:uiPriority w:val="34"/>
    <w:semiHidden/>
    <w:qFormat/>
    <w:rsid w:val="006B168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361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A2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2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2CD4"/>
    <w:rPr>
      <w:b/>
      <w:bCs/>
    </w:rPr>
  </w:style>
  <w:style w:type="paragraph" w:styleId="Revision">
    <w:name w:val="Revision"/>
    <w:hidden/>
    <w:uiPriority w:val="99"/>
    <w:semiHidden/>
    <w:rsid w:val="002245D0"/>
    <w:rPr>
      <w:sz w:val="24"/>
      <w:szCs w:val="24"/>
    </w:rPr>
  </w:style>
  <w:style w:type="paragraph" w:customStyle="1" w:styleId="NICEnormal">
    <w:name w:val="NICE normal"/>
    <w:link w:val="NICEnormalChar"/>
    <w:qFormat/>
    <w:rsid w:val="004A1CA9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4A1CA9"/>
    <w:rPr>
      <w:rFonts w:ascii="Arial" w:hAnsi="Arial"/>
      <w:sz w:val="24"/>
      <w:szCs w:val="24"/>
      <w:lang w:eastAsia="en-US"/>
    </w:rPr>
  </w:style>
  <w:style w:type="paragraph" w:customStyle="1" w:styleId="Bulletindent1">
    <w:name w:val="Bullet indent 1"/>
    <w:basedOn w:val="NICEnormal"/>
    <w:rsid w:val="000C5FF0"/>
    <w:pPr>
      <w:numPr>
        <w:numId w:val="26"/>
      </w:numPr>
      <w:spacing w:after="0"/>
    </w:pPr>
  </w:style>
  <w:style w:type="paragraph" w:customStyle="1" w:styleId="StyleBulletindent1LinespacingMultiple115li">
    <w:name w:val="Style Bullet indent 1 + Line spacing:  Multiple 1.15 li"/>
    <w:basedOn w:val="Bulletindent1"/>
    <w:link w:val="StyleBulletindent1LinespacingMultiple115liChar"/>
    <w:rsid w:val="000C5FF0"/>
    <w:pPr>
      <w:spacing w:line="276" w:lineRule="auto"/>
      <w:ind w:left="851"/>
    </w:pPr>
    <w:rPr>
      <w:szCs w:val="20"/>
    </w:rPr>
  </w:style>
  <w:style w:type="character" w:customStyle="1" w:styleId="StyleBulletindent1LinespacingMultiple115liChar">
    <w:name w:val="Style Bullet indent 1 + Line spacing:  Multiple 1.15 li Char"/>
    <w:basedOn w:val="DefaultParagraphFont"/>
    <w:link w:val="StyleBulletindent1LinespacingMultiple115li"/>
    <w:rsid w:val="000C5FF0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3E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6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about/who-we-are/policies-and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nice.org.uk/privacy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Media/Default/Get-involved/Join-a-committee/Recruitment-pack/faqs-declaration-of-interests.pdf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4F69FA49E4EACB4330DDA8BDC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9F92-5AD0-486A-84CC-EE1F207D980B}"/>
      </w:docPartPr>
      <w:docPartBody>
        <w:p w:rsidR="00FB0AA6" w:rsidRDefault="00FB0AA6" w:rsidP="00FB0AA6">
          <w:pPr>
            <w:pStyle w:val="F7D4F69FA49E4EACB4330DDA8BDCA758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535ECE3215F7444CBAB8A2E0D5DD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5D28-3377-4483-A434-18633FD377FB}"/>
      </w:docPartPr>
      <w:docPartBody>
        <w:p w:rsidR="00FB0AA6" w:rsidRDefault="00FB0AA6" w:rsidP="00FB0AA6">
          <w:pPr>
            <w:pStyle w:val="535ECE3215F7444CBAB8A2E0D5DDA536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07FC5DC9A4634896A2D8F64780D3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0ADD-23BD-48BC-9B0F-DDD207D13A6C}"/>
      </w:docPartPr>
      <w:docPartBody>
        <w:p w:rsidR="00FB0AA6" w:rsidRDefault="00FB0AA6" w:rsidP="00FB0AA6">
          <w:pPr>
            <w:pStyle w:val="07FC5DC9A4634896A2D8F64780D35997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99928A10CCF142CB828495D9510C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1FFD-3B21-4E2E-BCBD-8C586330812D}"/>
      </w:docPartPr>
      <w:docPartBody>
        <w:p w:rsidR="00FB0AA6" w:rsidRDefault="00FB0AA6" w:rsidP="00FB0AA6">
          <w:pPr>
            <w:pStyle w:val="99928A10CCF142CB828495D9510CF099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77ACECB405024D4F897B3DEBA4E2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1200-256C-44CF-8374-FD3D0AC758D2}"/>
      </w:docPartPr>
      <w:docPartBody>
        <w:p w:rsidR="00BA4D38" w:rsidRDefault="00FB0AA6" w:rsidP="00FB0AA6">
          <w:pPr>
            <w:pStyle w:val="77ACECB405024D4F897B3DEBA4E2B1EF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25B8EA6C28E040FB8F4732DF0DFB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9858-8D3D-421E-9A2C-621FEB3759F1}"/>
      </w:docPartPr>
      <w:docPartBody>
        <w:p w:rsidR="00BA4D38" w:rsidRDefault="00FB0AA6" w:rsidP="00FB0AA6">
          <w:pPr>
            <w:pStyle w:val="25B8EA6C28E040FB8F4732DF0DFBA2CB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  <w:docPart>
      <w:docPartPr>
        <w:name w:val="04557CD72AD44F2B8899440C7573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DA3F-D5C6-47AA-BB3F-80B6554C9314}"/>
      </w:docPartPr>
      <w:docPartBody>
        <w:p w:rsidR="00384D76" w:rsidRDefault="00B6288B" w:rsidP="00B6288B">
          <w:pPr>
            <w:pStyle w:val="04557CD72AD44F2B8899440C7573A40D"/>
          </w:pPr>
          <w:r>
            <w:rPr>
              <w:rStyle w:val="PlaceholderText"/>
            </w:rPr>
            <w:t>E</w:t>
          </w:r>
          <w:r w:rsidRPr="00086FA9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086F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A6"/>
    <w:rsid w:val="00384D76"/>
    <w:rsid w:val="00B6288B"/>
    <w:rsid w:val="00BA4D38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88B"/>
    <w:rPr>
      <w:color w:val="808080"/>
    </w:rPr>
  </w:style>
  <w:style w:type="paragraph" w:customStyle="1" w:styleId="F7D4F69FA49E4EACB4330DDA8BDCA758">
    <w:name w:val="F7D4F69FA49E4EACB4330DDA8BDCA758"/>
    <w:rsid w:val="00FB0AA6"/>
  </w:style>
  <w:style w:type="paragraph" w:customStyle="1" w:styleId="535ECE3215F7444CBAB8A2E0D5DDA536">
    <w:name w:val="535ECE3215F7444CBAB8A2E0D5DDA536"/>
    <w:rsid w:val="00FB0AA6"/>
  </w:style>
  <w:style w:type="paragraph" w:customStyle="1" w:styleId="07FC5DC9A4634896A2D8F64780D35997">
    <w:name w:val="07FC5DC9A4634896A2D8F64780D35997"/>
    <w:rsid w:val="00FB0AA6"/>
  </w:style>
  <w:style w:type="paragraph" w:customStyle="1" w:styleId="99928A10CCF142CB828495D9510CF099">
    <w:name w:val="99928A10CCF142CB828495D9510CF099"/>
    <w:rsid w:val="00FB0AA6"/>
  </w:style>
  <w:style w:type="paragraph" w:customStyle="1" w:styleId="77ACECB405024D4F897B3DEBA4E2B1EF">
    <w:name w:val="77ACECB405024D4F897B3DEBA4E2B1EF"/>
    <w:rsid w:val="00FB0AA6"/>
  </w:style>
  <w:style w:type="paragraph" w:customStyle="1" w:styleId="25B8EA6C28E040FB8F4732DF0DFBA2CB">
    <w:name w:val="25B8EA6C28E040FB8F4732DF0DFBA2CB"/>
    <w:rsid w:val="00FB0AA6"/>
  </w:style>
  <w:style w:type="paragraph" w:customStyle="1" w:styleId="04557CD72AD44F2B8899440C7573A40D">
    <w:name w:val="04557CD72AD44F2B8899440C7573A40D"/>
    <w:rsid w:val="00B62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D137D71265542AF4020303E151C73" ma:contentTypeVersion="19" ma:contentTypeDescription="Create a new document." ma:contentTypeScope="" ma:versionID="a9344434adcfbea0e9244d25eb30d3b1">
  <xsd:schema xmlns:xsd="http://www.w3.org/2001/XMLSchema" xmlns:xs="http://www.w3.org/2001/XMLSchema" xmlns:p="http://schemas.microsoft.com/office/2006/metadata/properties" xmlns:ns2="ffdd6528-c835-40eb-ae7d-21a963adbd95" xmlns:ns3="44a9c038-00d7-42e1-9c90-bee4aa6bcbc9" targetNamespace="http://schemas.microsoft.com/office/2006/metadata/properties" ma:root="true" ma:fieldsID="aa8142e5822e3dffbaac7497cc9c8051" ns2:_="" ns3:_="">
    <xsd:import namespace="ffdd6528-c835-40eb-ae7d-21a963adbd95"/>
    <xsd:import namespace="44a9c038-00d7-42e1-9c90-bee4aa6bcb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6528-c835-40eb-ae7d-21a963adb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ba7f816-62eb-4666-9313-afbff8d167cf}" ma:internalName="TaxCatchAll" ma:showField="CatchAllData" ma:web="ffdd6528-c835-40eb-ae7d-21a963adb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9c038-00d7-42e1-9c90-bee4aa6bc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e20fc2-507f-465a-a33a-21044eb02b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9c038-00d7-42e1-9c90-bee4aa6bcbc9">
      <Terms xmlns="http://schemas.microsoft.com/office/infopath/2007/PartnerControls"/>
    </lcf76f155ced4ddcb4097134ff3c332f>
    <TaxCatchAll xmlns="ffdd6528-c835-40eb-ae7d-21a963adbd95" xsi:nil="true"/>
  </documentManagement>
</p:properties>
</file>

<file path=customXml/itemProps1.xml><?xml version="1.0" encoding="utf-8"?>
<ds:datastoreItem xmlns:ds="http://schemas.openxmlformats.org/officeDocument/2006/customXml" ds:itemID="{16107698-41C3-40EC-B183-DB95265E8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9BC3B-92D1-4645-80E7-91C5EF44E2FB}"/>
</file>

<file path=customXml/itemProps3.xml><?xml version="1.0" encoding="utf-8"?>
<ds:datastoreItem xmlns:ds="http://schemas.openxmlformats.org/officeDocument/2006/customXml" ds:itemID="{2B0C80C4-156E-44C7-8424-AD051D0DC7FA}"/>
</file>

<file path=customXml/itemProps4.xml><?xml version="1.0" encoding="utf-8"?>
<ds:datastoreItem xmlns:ds="http://schemas.openxmlformats.org/officeDocument/2006/customXml" ds:itemID="{C13841D2-C196-4A3D-983C-74E7DA03A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2022-09-16T09:38:00Z</dcterms:created>
  <dcterms:modified xsi:type="dcterms:W3CDTF">2022-09-16T09:38:00Z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0x01010017AD137D71265542AF4020303E151C73</vt:lpwstr>
  </property>
</Properties>
</file>